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7" w:rsidRPr="00001C8D" w:rsidRDefault="00B734A7" w:rsidP="00B734A7">
      <w:pPr>
        <w:pStyle w:val="a4"/>
        <w:jc w:val="center"/>
        <w:rPr>
          <w:rFonts w:ascii="Times New Roman" w:hAnsi="Times New Roman" w:cs="Times New Roman"/>
        </w:rPr>
      </w:pPr>
      <w:r w:rsidRPr="00001C8D">
        <w:rPr>
          <w:rFonts w:ascii="Times New Roman" w:hAnsi="Times New Roman" w:cs="Times New Roman"/>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2.25pt" o:ole="" fillcolor="window">
            <v:imagedata r:id="rId6" o:title=""/>
          </v:shape>
          <o:OLEObject Type="Embed" ProgID="Imaging." ShapeID="_x0000_i1025" DrawAspect="Content" ObjectID="_1512289285" r:id="rId7"/>
        </w:object>
      </w:r>
    </w:p>
    <w:p w:rsidR="00B734A7" w:rsidRPr="00001C8D" w:rsidRDefault="00B734A7" w:rsidP="00B734A7">
      <w:pPr>
        <w:pStyle w:val="a4"/>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w:t>
      </w:r>
      <w:r w:rsidRPr="00001C8D">
        <w:rPr>
          <w:rFonts w:ascii="Times New Roman" w:hAnsi="Times New Roman" w:cs="Times New Roman"/>
          <w:b/>
          <w:sz w:val="28"/>
          <w:szCs w:val="28"/>
        </w:rPr>
        <w:t xml:space="preserve"> Е Н И Е</w:t>
      </w:r>
    </w:p>
    <w:p w:rsidR="00B734A7" w:rsidRPr="00001C8D" w:rsidRDefault="00B734A7" w:rsidP="00B734A7">
      <w:pPr>
        <w:pStyle w:val="a4"/>
        <w:jc w:val="center"/>
        <w:rPr>
          <w:rFonts w:ascii="Times New Roman" w:hAnsi="Times New Roman" w:cs="Times New Roman"/>
          <w:b/>
          <w:smallCaps/>
          <w:sz w:val="28"/>
          <w:szCs w:val="28"/>
        </w:rPr>
      </w:pPr>
      <w:r w:rsidRPr="00001C8D">
        <w:rPr>
          <w:rFonts w:ascii="Times New Roman" w:hAnsi="Times New Roman" w:cs="Times New Roman"/>
          <w:sz w:val="28"/>
          <w:szCs w:val="28"/>
        </w:rPr>
        <w:t>Главы Администрации местного самоуправления</w:t>
      </w:r>
    </w:p>
    <w:p w:rsidR="00B734A7" w:rsidRPr="00001C8D" w:rsidRDefault="00B734A7" w:rsidP="00B734A7">
      <w:pPr>
        <w:pStyle w:val="a4"/>
        <w:jc w:val="center"/>
        <w:rPr>
          <w:rFonts w:ascii="Times New Roman" w:hAnsi="Times New Roman" w:cs="Times New Roman"/>
          <w:b/>
          <w:smallCaps/>
          <w:sz w:val="28"/>
          <w:szCs w:val="28"/>
        </w:rPr>
      </w:pPr>
      <w:r w:rsidRPr="00001C8D">
        <w:rPr>
          <w:rFonts w:ascii="Times New Roman" w:hAnsi="Times New Roman" w:cs="Times New Roman"/>
          <w:sz w:val="28"/>
          <w:szCs w:val="28"/>
        </w:rPr>
        <w:t>Раздольненского сельского поселения</w:t>
      </w:r>
    </w:p>
    <w:p w:rsidR="00B734A7" w:rsidRPr="00B734A7" w:rsidRDefault="00B734A7" w:rsidP="00B734A7">
      <w:pPr>
        <w:pStyle w:val="a4"/>
        <w:jc w:val="center"/>
        <w:rPr>
          <w:rFonts w:ascii="Times New Roman" w:hAnsi="Times New Roman" w:cs="Times New Roman"/>
          <w:sz w:val="28"/>
          <w:szCs w:val="28"/>
        </w:rPr>
      </w:pPr>
      <w:r w:rsidRPr="002376DE">
        <w:rPr>
          <w:rFonts w:ascii="Times New Roman" w:hAnsi="Times New Roman" w:cs="Times New Roman"/>
          <w:sz w:val="28"/>
          <w:szCs w:val="28"/>
        </w:rPr>
        <w:t>Моздокского</w:t>
      </w:r>
      <w:r w:rsidRPr="00001C8D">
        <w:rPr>
          <w:rFonts w:ascii="Times New Roman" w:hAnsi="Times New Roman" w:cs="Times New Roman"/>
          <w:sz w:val="28"/>
          <w:szCs w:val="28"/>
        </w:rPr>
        <w:t xml:space="preserve"> района РСО-Алания</w:t>
      </w:r>
    </w:p>
    <w:p w:rsidR="00B734A7" w:rsidRDefault="00B734A7" w:rsidP="008D6785">
      <w:pPr>
        <w:spacing w:after="0" w:line="240" w:lineRule="auto"/>
        <w:rPr>
          <w:rFonts w:ascii="Times New Roman" w:hAnsi="Times New Roman" w:cs="Times New Roman"/>
          <w:b/>
          <w:sz w:val="28"/>
          <w:szCs w:val="28"/>
        </w:rPr>
      </w:pPr>
    </w:p>
    <w:p w:rsidR="00B734A7" w:rsidRPr="00736769" w:rsidRDefault="00B734A7" w:rsidP="008D6785">
      <w:pPr>
        <w:spacing w:after="0" w:line="240" w:lineRule="auto"/>
        <w:rPr>
          <w:rFonts w:ascii="Times New Roman" w:hAnsi="Times New Roman" w:cs="Times New Roman"/>
          <w:b/>
          <w:sz w:val="28"/>
          <w:szCs w:val="28"/>
        </w:rPr>
      </w:pPr>
    </w:p>
    <w:p w:rsidR="00736769" w:rsidRPr="00736769" w:rsidRDefault="00736769" w:rsidP="00736769">
      <w:pPr>
        <w:spacing w:after="0" w:line="240" w:lineRule="auto"/>
        <w:rPr>
          <w:rFonts w:ascii="Times New Roman" w:hAnsi="Times New Roman" w:cs="Times New Roman"/>
          <w:b/>
          <w:sz w:val="28"/>
          <w:szCs w:val="28"/>
        </w:rPr>
      </w:pPr>
    </w:p>
    <w:p w:rsidR="00736769" w:rsidRPr="00736769" w:rsidRDefault="00C51A6D" w:rsidP="007367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17</w:t>
      </w:r>
      <w:r w:rsidR="00736769" w:rsidRPr="00736769">
        <w:rPr>
          <w:rFonts w:ascii="Times New Roman" w:hAnsi="Times New Roman" w:cs="Times New Roman"/>
          <w:b/>
          <w:sz w:val="28"/>
          <w:szCs w:val="28"/>
        </w:rPr>
        <w:t xml:space="preserve">                                                  </w:t>
      </w:r>
      <w:r>
        <w:rPr>
          <w:rFonts w:ascii="Times New Roman" w:hAnsi="Times New Roman" w:cs="Times New Roman"/>
          <w:b/>
          <w:sz w:val="28"/>
          <w:szCs w:val="28"/>
        </w:rPr>
        <w:t xml:space="preserve">                                    от 09.10.2015 г.</w:t>
      </w:r>
    </w:p>
    <w:p w:rsidR="00736769" w:rsidRDefault="00736769" w:rsidP="00736769">
      <w:pPr>
        <w:spacing w:after="0" w:line="240" w:lineRule="auto"/>
        <w:jc w:val="center"/>
        <w:rPr>
          <w:rFonts w:ascii="Times New Roman" w:hAnsi="Times New Roman" w:cs="Times New Roman"/>
          <w:sz w:val="28"/>
          <w:szCs w:val="28"/>
        </w:rPr>
      </w:pPr>
    </w:p>
    <w:p w:rsidR="00736769" w:rsidRPr="00736769" w:rsidRDefault="00736769" w:rsidP="00736769">
      <w:pPr>
        <w:spacing w:after="0" w:line="240" w:lineRule="auto"/>
        <w:jc w:val="center"/>
        <w:rPr>
          <w:rFonts w:ascii="Times New Roman" w:hAnsi="Times New Roman" w:cs="Times New Roman"/>
          <w:sz w:val="28"/>
          <w:szCs w:val="28"/>
        </w:rPr>
      </w:pPr>
    </w:p>
    <w:p w:rsidR="002867A6" w:rsidRDefault="002867A6" w:rsidP="00B734A7">
      <w:pPr>
        <w:spacing w:after="0" w:line="240" w:lineRule="auto"/>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736769" w:rsidRPr="002867A6" w:rsidRDefault="00736769" w:rsidP="002867A6">
      <w:pPr>
        <w:spacing w:after="0" w:line="240" w:lineRule="auto"/>
        <w:jc w:val="both"/>
        <w:rPr>
          <w:rFonts w:ascii="Times New Roman" w:eastAsia="Times New Roman" w:hAnsi="Times New Roman" w:cs="Times New Roman"/>
          <w:sz w:val="28"/>
          <w:szCs w:val="28"/>
          <w:lang w:eastAsia="ru-RU"/>
        </w:rPr>
      </w:pPr>
    </w:p>
    <w:p w:rsidR="002867A6" w:rsidRPr="002867A6" w:rsidRDefault="002867A6" w:rsidP="00736769">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Во исполнение Федерального закона от 27 июля 2010 года №210-ФЗ «Об организации предоставления государственных и муниципальных услуг»,</w:t>
      </w:r>
      <w:r w:rsidR="00A21A3C">
        <w:rPr>
          <w:rFonts w:ascii="Times New Roman" w:eastAsia="Times New Roman" w:hAnsi="Times New Roman" w:cs="Times New Roman"/>
          <w:color w:val="000000"/>
          <w:sz w:val="28"/>
          <w:szCs w:val="28"/>
          <w:lang w:eastAsia="ru-RU"/>
        </w:rPr>
        <w:t xml:space="preserve"> Постановления Правительства РФ от 30.04.2014 г. «Об исчерпывающем</w:t>
      </w:r>
      <w:r w:rsidRPr="002867A6">
        <w:rPr>
          <w:rFonts w:ascii="Times New Roman" w:eastAsia="Times New Roman" w:hAnsi="Times New Roman" w:cs="Times New Roman"/>
          <w:color w:val="000000"/>
          <w:sz w:val="28"/>
          <w:szCs w:val="28"/>
          <w:lang w:eastAsia="ru-RU"/>
        </w:rPr>
        <w:t xml:space="preserve"> </w:t>
      </w:r>
      <w:r w:rsidR="00A21A3C">
        <w:rPr>
          <w:rFonts w:ascii="Times New Roman" w:eastAsia="Times New Roman" w:hAnsi="Times New Roman" w:cs="Times New Roman"/>
          <w:color w:val="000000"/>
          <w:sz w:val="28"/>
          <w:szCs w:val="28"/>
          <w:lang w:eastAsia="ru-RU"/>
        </w:rPr>
        <w:t>перечне процедур в сфере жилищного строительства</w:t>
      </w:r>
      <w:r w:rsidR="00090707">
        <w:rPr>
          <w:rFonts w:ascii="Times New Roman" w:eastAsia="Times New Roman" w:hAnsi="Times New Roman" w:cs="Times New Roman"/>
          <w:color w:val="000000"/>
          <w:sz w:val="28"/>
          <w:szCs w:val="28"/>
          <w:lang w:eastAsia="ru-RU"/>
        </w:rPr>
        <w:t>»</w:t>
      </w:r>
      <w:r w:rsidR="00A21A3C">
        <w:rPr>
          <w:rFonts w:ascii="Times New Roman" w:eastAsia="Times New Roman" w:hAnsi="Times New Roman" w:cs="Times New Roman"/>
          <w:color w:val="000000"/>
          <w:sz w:val="28"/>
          <w:szCs w:val="28"/>
          <w:lang w:eastAsia="ru-RU"/>
        </w:rPr>
        <w:t xml:space="preserve">, </w:t>
      </w:r>
      <w:r w:rsidRPr="002867A6">
        <w:rPr>
          <w:rFonts w:ascii="Times New Roman" w:eastAsia="Times New Roman" w:hAnsi="Times New Roman" w:cs="Times New Roman"/>
          <w:color w:val="000000"/>
          <w:sz w:val="28"/>
          <w:szCs w:val="28"/>
          <w:lang w:eastAsia="ru-RU"/>
        </w:rPr>
        <w:t>руководствуясь Порядком разработки и утверждения административных регламентов</w:t>
      </w:r>
      <w:r w:rsidR="00A10CF0">
        <w:rPr>
          <w:rFonts w:ascii="Times New Roman" w:eastAsia="Times New Roman" w:hAnsi="Times New Roman" w:cs="Times New Roman"/>
          <w:color w:val="000000"/>
          <w:sz w:val="28"/>
          <w:szCs w:val="28"/>
          <w:lang w:eastAsia="ru-RU"/>
        </w:rPr>
        <w:t xml:space="preserve"> предоставления</w:t>
      </w:r>
      <w:r w:rsidR="00C51A6D">
        <w:rPr>
          <w:rFonts w:ascii="Times New Roman" w:eastAsia="Times New Roman" w:hAnsi="Times New Roman" w:cs="Times New Roman"/>
          <w:color w:val="000000"/>
          <w:sz w:val="28"/>
          <w:szCs w:val="28"/>
          <w:lang w:eastAsia="ru-RU"/>
        </w:rPr>
        <w:t xml:space="preserve"> муниципальных услуг, Уставом Администрации местного самоуправления Раздольненского сельского поселения</w:t>
      </w:r>
      <w:r w:rsidRPr="002867A6">
        <w:rPr>
          <w:rFonts w:ascii="Times New Roman" w:eastAsia="Times New Roman" w:hAnsi="Times New Roman" w:cs="Times New Roman"/>
          <w:color w:val="000000"/>
          <w:sz w:val="28"/>
          <w:szCs w:val="28"/>
          <w:lang w:eastAsia="ru-RU"/>
        </w:rPr>
        <w:t>, в целях упорядочения административных процедур и административных действий при предоставлении муниципальных услуг:</w:t>
      </w:r>
    </w:p>
    <w:p w:rsidR="002867A6" w:rsidRPr="002867A6"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p>
    <w:p w:rsidR="002867A6" w:rsidRPr="002867A6" w:rsidRDefault="00A10CF0"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Ответственному специалисту</w:t>
      </w:r>
      <w:r w:rsidR="002867A6" w:rsidRPr="002867A6">
        <w:rPr>
          <w:rFonts w:ascii="Times New Roman" w:eastAsia="Times New Roman" w:hAnsi="Times New Roman" w:cs="Times New Roman"/>
          <w:color w:val="000000"/>
          <w:sz w:val="28"/>
          <w:szCs w:val="28"/>
          <w:lang w:eastAsia="ru-RU"/>
        </w:rPr>
        <w:t xml:space="preserve"> организовать работу по предо</w:t>
      </w:r>
      <w:r w:rsidR="00B734A7">
        <w:rPr>
          <w:rFonts w:ascii="Times New Roman" w:eastAsia="Times New Roman" w:hAnsi="Times New Roman" w:cs="Times New Roman"/>
          <w:color w:val="000000"/>
          <w:sz w:val="28"/>
          <w:szCs w:val="28"/>
          <w:lang w:eastAsia="ru-RU"/>
        </w:rPr>
        <w:t xml:space="preserve">ставлению муниципальной услуги </w:t>
      </w:r>
      <w:r w:rsidR="002867A6" w:rsidRPr="002867A6">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p>
    <w:p w:rsidR="002867A6" w:rsidRPr="002867A6"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Настоящее постановление вступает в силу с момента его подписания.</w:t>
      </w:r>
    </w:p>
    <w:p w:rsidR="00A10CF0" w:rsidRDefault="002867A6" w:rsidP="002867A6">
      <w:pPr>
        <w:numPr>
          <w:ilvl w:val="0"/>
          <w:numId w:val="1"/>
        </w:numPr>
        <w:spacing w:after="0" w:line="240" w:lineRule="auto"/>
        <w:jc w:val="both"/>
        <w:rPr>
          <w:rFonts w:ascii="Times New Roman" w:eastAsia="Times New Roman" w:hAnsi="Times New Roman" w:cs="Times New Roman"/>
          <w:color w:val="000000"/>
          <w:sz w:val="28"/>
          <w:szCs w:val="28"/>
          <w:lang w:eastAsia="ru-RU"/>
        </w:rPr>
      </w:pPr>
      <w:proofErr w:type="gramStart"/>
      <w:r w:rsidRPr="002867A6">
        <w:rPr>
          <w:rFonts w:ascii="Times New Roman" w:eastAsia="Times New Roman" w:hAnsi="Times New Roman" w:cs="Times New Roman"/>
          <w:color w:val="000000"/>
          <w:sz w:val="28"/>
          <w:szCs w:val="28"/>
          <w:lang w:eastAsia="ru-RU"/>
        </w:rPr>
        <w:t>Контроль</w:t>
      </w:r>
      <w:r w:rsidR="00A10CF0">
        <w:rPr>
          <w:rFonts w:ascii="Times New Roman" w:eastAsia="Times New Roman" w:hAnsi="Times New Roman" w:cs="Times New Roman"/>
          <w:color w:val="000000"/>
          <w:sz w:val="28"/>
          <w:szCs w:val="28"/>
          <w:lang w:eastAsia="ru-RU"/>
        </w:rPr>
        <w:t xml:space="preserve"> за</w:t>
      </w:r>
      <w:proofErr w:type="gramEnd"/>
      <w:r w:rsidR="00A10CF0">
        <w:rPr>
          <w:rFonts w:ascii="Times New Roman" w:eastAsia="Times New Roman" w:hAnsi="Times New Roman" w:cs="Times New Roman"/>
          <w:color w:val="000000"/>
          <w:sz w:val="28"/>
          <w:szCs w:val="28"/>
          <w:lang w:eastAsia="ru-RU"/>
        </w:rPr>
        <w:t xml:space="preserve"> исполнением</w:t>
      </w:r>
      <w:r w:rsidRPr="002867A6">
        <w:rPr>
          <w:rFonts w:ascii="Times New Roman" w:eastAsia="Times New Roman" w:hAnsi="Times New Roman" w:cs="Times New Roman"/>
          <w:color w:val="000000"/>
          <w:sz w:val="28"/>
          <w:szCs w:val="28"/>
          <w:lang w:eastAsia="ru-RU"/>
        </w:rPr>
        <w:t xml:space="preserve"> настоящего постановления </w:t>
      </w:r>
      <w:r w:rsidR="00A10CF0">
        <w:rPr>
          <w:rFonts w:ascii="Times New Roman" w:eastAsia="Times New Roman" w:hAnsi="Times New Roman" w:cs="Times New Roman"/>
          <w:color w:val="000000"/>
          <w:sz w:val="28"/>
          <w:szCs w:val="28"/>
          <w:lang w:eastAsia="ru-RU"/>
        </w:rPr>
        <w:t>оставляю за собой</w:t>
      </w:r>
      <w:r w:rsidRPr="002867A6">
        <w:rPr>
          <w:rFonts w:ascii="Times New Roman" w:eastAsia="Times New Roman" w:hAnsi="Times New Roman" w:cs="Times New Roman"/>
          <w:color w:val="000000"/>
          <w:sz w:val="28"/>
          <w:szCs w:val="28"/>
          <w:lang w:eastAsia="ru-RU"/>
        </w:rPr>
        <w:t>.</w:t>
      </w: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A10CF0" w:rsidRDefault="00A10CF0" w:rsidP="00A10CF0">
      <w:pPr>
        <w:spacing w:after="0" w:line="240" w:lineRule="auto"/>
        <w:jc w:val="both"/>
        <w:rPr>
          <w:rFonts w:ascii="Times New Roman" w:eastAsia="Times New Roman" w:hAnsi="Times New Roman" w:cs="Times New Roman"/>
          <w:color w:val="000000"/>
          <w:sz w:val="28"/>
          <w:szCs w:val="28"/>
          <w:lang w:eastAsia="ru-RU"/>
        </w:rPr>
      </w:pPr>
    </w:p>
    <w:p w:rsidR="00E20631" w:rsidRDefault="00E20631" w:rsidP="00A10CF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10CF0" w:rsidRPr="00A10CF0">
        <w:rPr>
          <w:rFonts w:ascii="Times New Roman" w:eastAsia="Times New Roman" w:hAnsi="Times New Roman" w:cs="Times New Roman"/>
          <w:bCs/>
          <w:color w:val="000000"/>
          <w:sz w:val="28"/>
          <w:szCs w:val="28"/>
          <w:lang w:eastAsia="ru-RU"/>
        </w:rPr>
        <w:t>Глава</w:t>
      </w:r>
      <w:r w:rsidR="002867A6" w:rsidRPr="002867A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Раздольненского</w:t>
      </w:r>
    </w:p>
    <w:p w:rsidR="00C51A6D" w:rsidRDefault="00E20631" w:rsidP="00A10CF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сельского поселения                                                                    С.П.Рябуха</w:t>
      </w:r>
    </w:p>
    <w:p w:rsidR="002867A6" w:rsidRPr="00A10CF0" w:rsidRDefault="00A10CF0" w:rsidP="00A10C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20631">
        <w:rPr>
          <w:rFonts w:ascii="Times New Roman" w:eastAsia="Times New Roman" w:hAnsi="Times New Roman" w:cs="Times New Roman"/>
          <w:bCs/>
          <w:color w:val="000000"/>
          <w:sz w:val="28"/>
          <w:szCs w:val="28"/>
          <w:lang w:eastAsia="ru-RU"/>
        </w:rPr>
        <w:t xml:space="preserve">                 </w:t>
      </w:r>
    </w:p>
    <w:p w:rsidR="002867A6" w:rsidRPr="002867A6" w:rsidRDefault="002867A6" w:rsidP="002867A6">
      <w:pPr>
        <w:jc w:val="both"/>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br w:type="page"/>
      </w:r>
    </w:p>
    <w:p w:rsidR="00317169" w:rsidRDefault="002867A6" w:rsidP="00E20631">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lastRenderedPageBreak/>
        <w:t xml:space="preserve">Утвержден </w:t>
      </w:r>
    </w:p>
    <w:p w:rsidR="00317169" w:rsidRDefault="002867A6" w:rsidP="00E20631">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постановлением </w:t>
      </w:r>
      <w:r w:rsidR="00B734A7">
        <w:rPr>
          <w:rFonts w:ascii="Times New Roman" w:eastAsia="Times New Roman" w:hAnsi="Times New Roman" w:cs="Times New Roman"/>
          <w:color w:val="000000"/>
          <w:sz w:val="28"/>
          <w:szCs w:val="28"/>
          <w:lang w:eastAsia="ru-RU"/>
        </w:rPr>
        <w:t xml:space="preserve">Главы </w:t>
      </w:r>
      <w:r w:rsidRPr="002867A6">
        <w:rPr>
          <w:rFonts w:ascii="Times New Roman" w:eastAsia="Times New Roman" w:hAnsi="Times New Roman" w:cs="Times New Roman"/>
          <w:color w:val="000000"/>
          <w:sz w:val="28"/>
          <w:szCs w:val="28"/>
          <w:lang w:eastAsia="ru-RU"/>
        </w:rPr>
        <w:t>Администрации</w:t>
      </w:r>
    </w:p>
    <w:p w:rsidR="00317169" w:rsidRDefault="002867A6" w:rsidP="00E20631">
      <w:pPr>
        <w:spacing w:after="0" w:line="240" w:lineRule="auto"/>
        <w:jc w:val="right"/>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 xml:space="preserve"> </w:t>
      </w:r>
      <w:r w:rsidR="00E20631">
        <w:rPr>
          <w:rFonts w:ascii="Times New Roman" w:eastAsia="Times New Roman" w:hAnsi="Times New Roman" w:cs="Times New Roman"/>
          <w:color w:val="000000"/>
          <w:sz w:val="28"/>
          <w:szCs w:val="28"/>
          <w:lang w:eastAsia="ru-RU"/>
        </w:rPr>
        <w:t xml:space="preserve">            Раздольненского сельского поселения</w:t>
      </w:r>
    </w:p>
    <w:p w:rsidR="00E20631" w:rsidRDefault="009C19F1" w:rsidP="009C19F1">
      <w:pPr>
        <w:tabs>
          <w:tab w:val="left" w:pos="6345"/>
          <w:tab w:val="right" w:pos="935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 </w:t>
      </w:r>
      <w:r>
        <w:rPr>
          <w:rFonts w:ascii="Times New Roman" w:eastAsia="Times New Roman" w:hAnsi="Times New Roman" w:cs="Times New Roman"/>
          <w:color w:val="000000"/>
          <w:sz w:val="28"/>
          <w:szCs w:val="28"/>
          <w:lang w:eastAsia="ru-RU"/>
        </w:rPr>
        <w:tab/>
      </w:r>
      <w:r w:rsidR="00E20631">
        <w:rPr>
          <w:rFonts w:ascii="Times New Roman" w:eastAsia="Times New Roman" w:hAnsi="Times New Roman" w:cs="Times New Roman"/>
          <w:color w:val="000000"/>
          <w:sz w:val="28"/>
          <w:szCs w:val="28"/>
          <w:lang w:eastAsia="ru-RU"/>
        </w:rPr>
        <w:t>от  09 октября 2015 г.</w:t>
      </w:r>
    </w:p>
    <w:p w:rsidR="00E20631" w:rsidRDefault="00E20631" w:rsidP="00E20631">
      <w:pPr>
        <w:spacing w:after="0" w:line="240" w:lineRule="auto"/>
        <w:jc w:val="center"/>
        <w:rPr>
          <w:rFonts w:ascii="Times New Roman" w:eastAsia="Times New Roman" w:hAnsi="Times New Roman" w:cs="Times New Roman"/>
          <w:color w:val="000000"/>
          <w:sz w:val="28"/>
          <w:szCs w:val="28"/>
          <w:lang w:eastAsia="ru-RU"/>
        </w:rPr>
      </w:pPr>
    </w:p>
    <w:p w:rsidR="002867A6" w:rsidRDefault="00E20631" w:rsidP="00E2063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17169" w:rsidRDefault="00317169" w:rsidP="00E20631">
      <w:pPr>
        <w:spacing w:after="0" w:line="240" w:lineRule="auto"/>
        <w:jc w:val="right"/>
        <w:rPr>
          <w:rFonts w:ascii="Times New Roman" w:eastAsia="Times New Roman" w:hAnsi="Times New Roman" w:cs="Times New Roman"/>
          <w:color w:val="000000"/>
          <w:sz w:val="28"/>
          <w:szCs w:val="28"/>
          <w:lang w:eastAsia="ru-RU"/>
        </w:rPr>
      </w:pPr>
    </w:p>
    <w:p w:rsidR="00317169" w:rsidRPr="002867A6" w:rsidRDefault="00317169" w:rsidP="00317169">
      <w:pPr>
        <w:spacing w:after="0" w:line="240" w:lineRule="auto"/>
        <w:jc w:val="right"/>
        <w:rPr>
          <w:rFonts w:ascii="Times New Roman" w:eastAsia="Times New Roman" w:hAnsi="Times New Roman" w:cs="Times New Roman"/>
          <w:sz w:val="28"/>
          <w:szCs w:val="28"/>
          <w:lang w:eastAsia="ru-RU"/>
        </w:rPr>
      </w:pPr>
    </w:p>
    <w:p w:rsidR="00317169"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АДМИНИСТРАТИВНЫЙ РЕГЛАМЕНТ</w:t>
      </w:r>
    </w:p>
    <w:p w:rsidR="002867A6" w:rsidRDefault="002867A6" w:rsidP="00317169">
      <w:p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317169" w:rsidRPr="002867A6" w:rsidRDefault="00317169" w:rsidP="00317169">
      <w:pPr>
        <w:spacing w:after="0" w:line="240" w:lineRule="auto"/>
        <w:jc w:val="center"/>
        <w:rPr>
          <w:rFonts w:ascii="Times New Roman" w:eastAsia="Times New Roman" w:hAnsi="Times New Roman" w:cs="Times New Roman"/>
          <w:b/>
          <w:bCs/>
          <w:color w:val="000000"/>
          <w:sz w:val="28"/>
          <w:szCs w:val="28"/>
          <w:lang w:eastAsia="ru-RU"/>
        </w:rPr>
      </w:pPr>
    </w:p>
    <w:p w:rsidR="002867A6" w:rsidRPr="00317169" w:rsidRDefault="002867A6" w:rsidP="00317169">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ru-RU"/>
        </w:rPr>
      </w:pPr>
      <w:r w:rsidRPr="00317169">
        <w:rPr>
          <w:rFonts w:ascii="Times New Roman" w:eastAsia="Times New Roman" w:hAnsi="Times New Roman" w:cs="Times New Roman"/>
          <w:b/>
          <w:bCs/>
          <w:color w:val="000000"/>
          <w:sz w:val="28"/>
          <w:szCs w:val="28"/>
          <w:lang w:eastAsia="ru-RU"/>
        </w:rPr>
        <w:t>Общие положения</w:t>
      </w:r>
    </w:p>
    <w:p w:rsidR="00317169" w:rsidRDefault="002867A6" w:rsidP="00317169">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Регламент) разработан в целях исполнения Федерального закона от 24 июня 1998 г. </w:t>
      </w:r>
      <w:r w:rsidRPr="002867A6">
        <w:rPr>
          <w:rFonts w:ascii="Times New Roman" w:eastAsia="Times New Roman" w:hAnsi="Times New Roman" w:cs="Times New Roman"/>
          <w:color w:val="000000"/>
          <w:sz w:val="28"/>
          <w:szCs w:val="28"/>
          <w:lang w:val="en-US"/>
        </w:rPr>
        <w:t>N</w:t>
      </w:r>
      <w:r w:rsidRPr="002867A6">
        <w:rPr>
          <w:rFonts w:ascii="Times New Roman" w:eastAsia="Times New Roman" w:hAnsi="Times New Roman" w:cs="Times New Roman"/>
          <w:color w:val="000000"/>
          <w:sz w:val="28"/>
          <w:szCs w:val="28"/>
        </w:rPr>
        <w:t xml:space="preserve"> </w:t>
      </w:r>
      <w:r w:rsidRPr="002867A6">
        <w:rPr>
          <w:rFonts w:ascii="Times New Roman" w:eastAsia="Times New Roman" w:hAnsi="Times New Roman" w:cs="Times New Roman"/>
          <w:color w:val="000000"/>
          <w:sz w:val="28"/>
          <w:szCs w:val="28"/>
          <w:lang w:eastAsia="ru-RU"/>
        </w:rPr>
        <w:t xml:space="preserve">89-ФЗ </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Об отходах производства и потребления</w:t>
      </w:r>
      <w:r w:rsidR="00317169">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w:t>
      </w:r>
      <w:proofErr w:type="gramStart"/>
      <w:r w:rsidRPr="002867A6">
        <w:rPr>
          <w:rFonts w:ascii="Times New Roman" w:eastAsia="Times New Roman" w:hAnsi="Times New Roman" w:cs="Times New Roman"/>
          <w:color w:val="000000"/>
          <w:sz w:val="28"/>
          <w:szCs w:val="28"/>
          <w:lang w:eastAsia="ru-RU"/>
        </w:rPr>
        <w:t>во</w:t>
      </w:r>
      <w:proofErr w:type="gramEnd"/>
      <w:r w:rsidRPr="002867A6">
        <w:rPr>
          <w:rFonts w:ascii="Times New Roman" w:eastAsia="Times New Roman" w:hAnsi="Times New Roman" w:cs="Times New Roman"/>
          <w:color w:val="000000"/>
          <w:sz w:val="28"/>
          <w:szCs w:val="28"/>
          <w:lang w:eastAsia="ru-RU"/>
        </w:rPr>
        <w:t xml:space="preserve"> исполнении ст.14 Федерального закона от 06 октября 2003 года №131-ФЗ «Об общих принципах организации местного самоуправления в Российской Федерации».</w:t>
      </w:r>
    </w:p>
    <w:p w:rsidR="002867A6" w:rsidRPr="002867A6" w:rsidRDefault="002867A6" w:rsidP="00317169">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2867A6" w:rsidRPr="00317169" w:rsidRDefault="002867A6" w:rsidP="00317169">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317169">
        <w:rPr>
          <w:rFonts w:ascii="Times New Roman" w:eastAsia="Times New Roman" w:hAnsi="Times New Roman" w:cs="Times New Roman"/>
          <w:color w:val="000000"/>
          <w:sz w:val="28"/>
          <w:szCs w:val="28"/>
          <w:lang w:eastAsia="ru-RU"/>
        </w:rPr>
        <w:t>Наименование муниципальной услуги</w:t>
      </w:r>
      <w:r w:rsidR="00EF0110">
        <w:rPr>
          <w:rFonts w:ascii="Times New Roman" w:eastAsia="Times New Roman" w:hAnsi="Times New Roman" w:cs="Times New Roman"/>
          <w:color w:val="000000"/>
          <w:sz w:val="28"/>
          <w:szCs w:val="28"/>
          <w:lang w:eastAsia="ru-RU"/>
        </w:rPr>
        <w:t>.</w:t>
      </w:r>
    </w:p>
    <w:p w:rsidR="002867A6" w:rsidRPr="002867A6"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2867A6" w:rsidRPr="00113821" w:rsidRDefault="002867A6" w:rsidP="00113821">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r w:rsidR="00EF0110">
        <w:rPr>
          <w:rFonts w:ascii="Times New Roman" w:eastAsia="Times New Roman" w:hAnsi="Times New Roman" w:cs="Times New Roman"/>
          <w:color w:val="000000"/>
          <w:sz w:val="28"/>
          <w:szCs w:val="28"/>
          <w:lang w:eastAsia="ru-RU"/>
        </w:rPr>
        <w:t>.</w:t>
      </w:r>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Муниципальную услугу предоставляет </w:t>
      </w:r>
      <w:r w:rsidR="00113821">
        <w:rPr>
          <w:rFonts w:ascii="Times New Roman" w:eastAsia="Times New Roman" w:hAnsi="Times New Roman" w:cs="Times New Roman"/>
          <w:color w:val="000000"/>
          <w:sz w:val="28"/>
          <w:szCs w:val="28"/>
          <w:lang w:eastAsia="ru-RU"/>
        </w:rPr>
        <w:t>–</w:t>
      </w:r>
      <w:r w:rsidRPr="002867A6">
        <w:rPr>
          <w:rFonts w:ascii="Times New Roman" w:eastAsia="Times New Roman" w:hAnsi="Times New Roman" w:cs="Times New Roman"/>
          <w:color w:val="000000"/>
          <w:sz w:val="28"/>
          <w:szCs w:val="28"/>
          <w:lang w:eastAsia="ru-RU"/>
        </w:rPr>
        <w:t xml:space="preserve"> Администрация </w:t>
      </w:r>
      <w:r w:rsidR="00E2636F">
        <w:rPr>
          <w:rFonts w:ascii="Times New Roman" w:eastAsia="Times New Roman" w:hAnsi="Times New Roman" w:cs="Times New Roman"/>
          <w:color w:val="000000"/>
          <w:sz w:val="28"/>
          <w:szCs w:val="28"/>
          <w:lang w:eastAsia="ru-RU"/>
        </w:rPr>
        <w:t>местного самоуправления Раздольненского сельского поселения.</w:t>
      </w:r>
    </w:p>
    <w:p w:rsidR="002867A6" w:rsidRPr="002867A6"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w:t>
      </w:r>
      <w:r w:rsidR="00E2636F">
        <w:rPr>
          <w:rFonts w:ascii="Times New Roman" w:eastAsia="Times New Roman" w:hAnsi="Times New Roman" w:cs="Times New Roman"/>
          <w:color w:val="000000"/>
          <w:sz w:val="28"/>
          <w:szCs w:val="28"/>
          <w:lang w:eastAsia="ru-RU"/>
        </w:rPr>
        <w:t xml:space="preserve">местного </w:t>
      </w:r>
      <w:r w:rsidR="00EF0110">
        <w:rPr>
          <w:rFonts w:ascii="Times New Roman" w:eastAsia="Times New Roman" w:hAnsi="Times New Roman" w:cs="Times New Roman"/>
          <w:color w:val="000000"/>
          <w:sz w:val="28"/>
          <w:szCs w:val="28"/>
          <w:lang w:eastAsia="ru-RU"/>
        </w:rPr>
        <w:t xml:space="preserve">самоуправления Раздольненского </w:t>
      </w:r>
      <w:r w:rsidR="00113821">
        <w:rPr>
          <w:rFonts w:ascii="Times New Roman" w:eastAsia="Times New Roman" w:hAnsi="Times New Roman" w:cs="Times New Roman"/>
          <w:color w:val="000000"/>
          <w:sz w:val="28"/>
          <w:szCs w:val="28"/>
          <w:lang w:eastAsia="ru-RU"/>
        </w:rPr>
        <w:t>се</w:t>
      </w:r>
      <w:r w:rsidR="00E2636F">
        <w:rPr>
          <w:rFonts w:ascii="Times New Roman" w:eastAsia="Times New Roman" w:hAnsi="Times New Roman" w:cs="Times New Roman"/>
          <w:color w:val="000000"/>
          <w:sz w:val="28"/>
          <w:szCs w:val="28"/>
          <w:lang w:eastAsia="ru-RU"/>
        </w:rPr>
        <w:t>льского поселения</w:t>
      </w:r>
      <w:r w:rsidRPr="002867A6">
        <w:rPr>
          <w:rFonts w:ascii="Times New Roman" w:eastAsia="Times New Roman" w:hAnsi="Times New Roman" w:cs="Times New Roman"/>
          <w:color w:val="000000"/>
          <w:sz w:val="28"/>
          <w:szCs w:val="28"/>
          <w:lang w:eastAsia="ru-RU"/>
        </w:rPr>
        <w:t xml:space="preserve"> в установленном порядке.</w:t>
      </w:r>
    </w:p>
    <w:p w:rsidR="002867A6" w:rsidRPr="002867A6" w:rsidRDefault="002867A6"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Нормативно-правовое</w:t>
      </w:r>
      <w:r w:rsidR="00EF0110">
        <w:rPr>
          <w:rFonts w:ascii="Times New Roman" w:eastAsia="Times New Roman" w:hAnsi="Times New Roman" w:cs="Times New Roman"/>
          <w:color w:val="000000"/>
          <w:sz w:val="28"/>
          <w:szCs w:val="28"/>
          <w:lang w:eastAsia="ru-RU"/>
        </w:rPr>
        <w:t xml:space="preserve"> </w:t>
      </w:r>
      <w:r w:rsidRPr="002867A6">
        <w:rPr>
          <w:rFonts w:ascii="Times New Roman" w:eastAsia="Times New Roman" w:hAnsi="Times New Roman" w:cs="Times New Roman"/>
          <w:color w:val="000000"/>
          <w:sz w:val="28"/>
          <w:szCs w:val="28"/>
          <w:lang w:eastAsia="ru-RU"/>
        </w:rPr>
        <w:t xml:space="preserve"> регулирование</w:t>
      </w:r>
      <w:r w:rsidR="00EF0110">
        <w:rPr>
          <w:rFonts w:ascii="Times New Roman" w:eastAsia="Times New Roman" w:hAnsi="Times New Roman" w:cs="Times New Roman"/>
          <w:color w:val="000000"/>
          <w:sz w:val="28"/>
          <w:szCs w:val="28"/>
          <w:lang w:eastAsia="ru-RU"/>
        </w:rPr>
        <w:t xml:space="preserve"> </w:t>
      </w:r>
      <w:r w:rsidRPr="002867A6">
        <w:rPr>
          <w:rFonts w:ascii="Times New Roman" w:eastAsia="Times New Roman" w:hAnsi="Times New Roman" w:cs="Times New Roman"/>
          <w:color w:val="000000"/>
          <w:sz w:val="28"/>
          <w:szCs w:val="28"/>
          <w:lang w:eastAsia="ru-RU"/>
        </w:rPr>
        <w:t xml:space="preserve"> предоставления муниципальной услуги</w:t>
      </w:r>
      <w:r w:rsidR="00EF0110">
        <w:rPr>
          <w:rFonts w:ascii="Times New Roman" w:eastAsia="Times New Roman" w:hAnsi="Times New Roman" w:cs="Times New Roman"/>
          <w:color w:val="000000"/>
          <w:sz w:val="28"/>
          <w:szCs w:val="28"/>
          <w:lang w:eastAsia="ru-RU"/>
        </w:rPr>
        <w:t>.</w:t>
      </w:r>
    </w:p>
    <w:p w:rsidR="002867A6" w:rsidRPr="002867A6" w:rsidRDefault="002867A6" w:rsidP="00EF0110">
      <w:pPr>
        <w:spacing w:after="0" w:line="240" w:lineRule="auto"/>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2867A6">
        <w:rPr>
          <w:rFonts w:ascii="Times New Roman" w:eastAsia="Times New Roman" w:hAnsi="Times New Roman" w:cs="Times New Roman"/>
          <w:color w:val="000000"/>
          <w:sz w:val="28"/>
          <w:szCs w:val="28"/>
          <w:lang w:eastAsia="ru-RU"/>
        </w:rPr>
        <w:t>с</w:t>
      </w:r>
      <w:proofErr w:type="gramEnd"/>
      <w:r w:rsidRPr="002867A6">
        <w:rPr>
          <w:rFonts w:ascii="Times New Roman" w:eastAsia="Times New Roman" w:hAnsi="Times New Roman" w:cs="Times New Roman"/>
          <w:color w:val="000000"/>
          <w:sz w:val="28"/>
          <w:szCs w:val="28"/>
          <w:lang w:eastAsia="ru-RU"/>
        </w:rPr>
        <w:t>:</w:t>
      </w:r>
    </w:p>
    <w:p w:rsidR="002867A6" w:rsidRPr="002867A6" w:rsidRDefault="002867A6" w:rsidP="002867A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Конституцией Российской Федерации;</w:t>
      </w:r>
    </w:p>
    <w:p w:rsidR="00113821" w:rsidRDefault="002867A6" w:rsidP="002867A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Федеральным законом от 06.10.2003 г. №131-Ф3 "Об</w:t>
      </w:r>
      <w:r w:rsidR="00113821">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общих принципах организации местного самоуправления в</w:t>
      </w:r>
      <w:r w:rsidR="00113821">
        <w:rPr>
          <w:rFonts w:ascii="Times New Roman" w:eastAsia="Times New Roman" w:hAnsi="Times New Roman" w:cs="Times New Roman"/>
          <w:color w:val="000000"/>
          <w:sz w:val="28"/>
          <w:szCs w:val="28"/>
          <w:lang w:eastAsia="ru-RU"/>
        </w:rPr>
        <w:t xml:space="preserve"> </w:t>
      </w:r>
      <w:r w:rsidRPr="00113821">
        <w:rPr>
          <w:rFonts w:ascii="Times New Roman" w:eastAsia="Times New Roman" w:hAnsi="Times New Roman" w:cs="Times New Roman"/>
          <w:color w:val="000000"/>
          <w:sz w:val="28"/>
          <w:szCs w:val="28"/>
          <w:lang w:eastAsia="ru-RU"/>
        </w:rPr>
        <w:t>Российской Федерации";</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24 июня 1998 г. №89-ФЗ "Об отходах производства и потребления";</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Федеральным законом от 30.03.1999 г. №52-ФЗ "О санитарно-эпидемиологическом благополучии населения";</w:t>
      </w:r>
    </w:p>
    <w:p w:rsid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lastRenderedPageBreak/>
        <w:t>Федеральным законом от 02.05.2006 г. №59-ФЗ "О порядке рассмотрения обращений граждан Российской Федерации»;</w:t>
      </w:r>
    </w:p>
    <w:p w:rsidR="002867A6" w:rsidRPr="00113821" w:rsidRDefault="002867A6" w:rsidP="0011382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 xml:space="preserve">Уставом </w:t>
      </w:r>
      <w:r w:rsidR="00EF0110">
        <w:rPr>
          <w:rFonts w:ascii="Times New Roman" w:eastAsia="Times New Roman" w:hAnsi="Times New Roman" w:cs="Times New Roman"/>
          <w:color w:val="000000"/>
          <w:sz w:val="28"/>
          <w:szCs w:val="28"/>
          <w:lang w:eastAsia="ru-RU"/>
        </w:rPr>
        <w:t xml:space="preserve"> Раздольненского </w:t>
      </w:r>
      <w:r w:rsidR="00113821">
        <w:rPr>
          <w:rFonts w:ascii="Times New Roman" w:eastAsia="Times New Roman" w:hAnsi="Times New Roman" w:cs="Times New Roman"/>
          <w:color w:val="000000"/>
          <w:sz w:val="28"/>
          <w:szCs w:val="28"/>
          <w:lang w:eastAsia="ru-RU"/>
        </w:rPr>
        <w:t>се</w:t>
      </w:r>
      <w:r w:rsidR="00EF0110">
        <w:rPr>
          <w:rFonts w:ascii="Times New Roman" w:eastAsia="Times New Roman" w:hAnsi="Times New Roman" w:cs="Times New Roman"/>
          <w:color w:val="000000"/>
          <w:sz w:val="28"/>
          <w:szCs w:val="28"/>
          <w:lang w:eastAsia="ru-RU"/>
        </w:rPr>
        <w:t>льского поселения</w:t>
      </w:r>
      <w:r w:rsidRPr="00113821">
        <w:rPr>
          <w:rFonts w:ascii="Times New Roman" w:eastAsia="Times New Roman" w:hAnsi="Times New Roman" w:cs="Times New Roman"/>
          <w:color w:val="000000"/>
          <w:sz w:val="28"/>
          <w:szCs w:val="28"/>
          <w:lang w:eastAsia="ru-RU"/>
        </w:rPr>
        <w:t>.</w:t>
      </w:r>
    </w:p>
    <w:p w:rsidR="00113821" w:rsidRDefault="002867A6" w:rsidP="00113821">
      <w:pPr>
        <w:pStyle w:val="a3"/>
        <w:numPr>
          <w:ilvl w:val="1"/>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 xml:space="preserve">Результат предоставления муниципальной услуги </w:t>
      </w:r>
    </w:p>
    <w:p w:rsidR="002867A6" w:rsidRPr="00113821" w:rsidRDefault="002867A6" w:rsidP="00113821">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138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2867A6" w:rsidRPr="002867A6" w:rsidRDefault="002867A6" w:rsidP="002867A6">
      <w:pPr>
        <w:spacing w:after="0" w:line="240" w:lineRule="auto"/>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EF0110">
        <w:rPr>
          <w:rFonts w:ascii="Times New Roman" w:eastAsia="Times New Roman" w:hAnsi="Times New Roman" w:cs="Times New Roman"/>
          <w:color w:val="000000"/>
          <w:sz w:val="28"/>
          <w:szCs w:val="28"/>
          <w:lang w:eastAsia="ru-RU"/>
        </w:rPr>
        <w:t xml:space="preserve"> Раздольненского </w:t>
      </w:r>
      <w:r w:rsidR="00113821">
        <w:rPr>
          <w:rFonts w:ascii="Times New Roman" w:eastAsia="Times New Roman" w:hAnsi="Times New Roman" w:cs="Times New Roman"/>
          <w:color w:val="000000"/>
          <w:sz w:val="28"/>
          <w:szCs w:val="28"/>
          <w:lang w:eastAsia="ru-RU"/>
        </w:rPr>
        <w:t>се</w:t>
      </w:r>
      <w:r w:rsidR="00EF0110">
        <w:rPr>
          <w:rFonts w:ascii="Times New Roman" w:eastAsia="Times New Roman" w:hAnsi="Times New Roman" w:cs="Times New Roman"/>
          <w:color w:val="000000"/>
          <w:sz w:val="28"/>
          <w:szCs w:val="28"/>
          <w:lang w:eastAsia="ru-RU"/>
        </w:rPr>
        <w:t xml:space="preserve">льского поселения </w:t>
      </w:r>
      <w:r w:rsidR="00113821">
        <w:rPr>
          <w:rFonts w:ascii="Times New Roman" w:eastAsia="Times New Roman" w:hAnsi="Times New Roman" w:cs="Times New Roman"/>
          <w:color w:val="000000"/>
          <w:sz w:val="28"/>
          <w:szCs w:val="28"/>
          <w:lang w:eastAsia="ru-RU"/>
        </w:rPr>
        <w:t xml:space="preserve"> </w:t>
      </w:r>
      <w:r w:rsidRPr="002867A6">
        <w:rPr>
          <w:rFonts w:ascii="Times New Roman" w:eastAsia="Times New Roman" w:hAnsi="Times New Roman" w:cs="Times New Roman"/>
          <w:color w:val="000000"/>
          <w:sz w:val="28"/>
          <w:szCs w:val="28"/>
          <w:lang w:eastAsia="ru-RU"/>
        </w:rPr>
        <w:t>либо мотивированный отказ в выдаче разрешения в письменной форме.</w:t>
      </w:r>
    </w:p>
    <w:p w:rsidR="002867A6" w:rsidRPr="002867A6" w:rsidRDefault="002867A6"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2867A6" w:rsidRPr="002867A6" w:rsidRDefault="00113821" w:rsidP="00113821">
      <w:pPr>
        <w:numPr>
          <w:ilvl w:val="1"/>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Получатели муниципальной услуги</w:t>
      </w:r>
      <w:proofErr w:type="gramStart"/>
      <w:r w:rsidR="00EF0110">
        <w:rPr>
          <w:rFonts w:ascii="Times New Roman" w:eastAsia="Times New Roman" w:hAnsi="Times New Roman" w:cs="Times New Roman"/>
          <w:color w:val="000000"/>
          <w:sz w:val="28"/>
          <w:szCs w:val="28"/>
          <w:lang w:eastAsia="ru-RU"/>
        </w:rPr>
        <w:t xml:space="preserve"> .</w:t>
      </w:r>
      <w:proofErr w:type="gramEnd"/>
    </w:p>
    <w:p w:rsidR="00113821" w:rsidRDefault="002867A6" w:rsidP="00113821">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2420B2"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420B2" w:rsidRDefault="002420B2" w:rsidP="002420B2">
      <w:pPr>
        <w:spacing w:after="0" w:line="240" w:lineRule="auto"/>
        <w:ind w:left="450"/>
        <w:jc w:val="both"/>
        <w:rPr>
          <w:rFonts w:ascii="Times New Roman" w:eastAsia="Times New Roman" w:hAnsi="Times New Roman" w:cs="Times New Roman"/>
          <w:b/>
          <w:bCs/>
          <w:color w:val="000000"/>
          <w:sz w:val="28"/>
          <w:szCs w:val="28"/>
          <w:lang w:eastAsia="ru-RU"/>
        </w:rPr>
      </w:pPr>
      <w:bookmarkStart w:id="0" w:name="bookmark0"/>
    </w:p>
    <w:p w:rsidR="002867A6" w:rsidRPr="003649F8" w:rsidRDefault="002867A6" w:rsidP="002420B2">
      <w:pPr>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sidRPr="002867A6">
        <w:rPr>
          <w:rFonts w:ascii="Times New Roman" w:eastAsia="Times New Roman" w:hAnsi="Times New Roman" w:cs="Times New Roman"/>
          <w:b/>
          <w:bCs/>
          <w:color w:val="000000"/>
          <w:sz w:val="28"/>
          <w:szCs w:val="28"/>
          <w:lang w:eastAsia="ru-RU"/>
        </w:rPr>
        <w:t xml:space="preserve">Требования к порядку предоставления муниципальной </w:t>
      </w:r>
      <w:r w:rsidRPr="003649F8">
        <w:rPr>
          <w:rFonts w:ascii="Times New Roman" w:eastAsia="Times New Roman" w:hAnsi="Times New Roman" w:cs="Times New Roman"/>
          <w:b/>
          <w:bCs/>
          <w:color w:val="000000"/>
          <w:sz w:val="28"/>
          <w:szCs w:val="28"/>
          <w:lang w:eastAsia="ru-RU"/>
        </w:rPr>
        <w:t>услуги</w:t>
      </w:r>
      <w:bookmarkEnd w:id="0"/>
    </w:p>
    <w:p w:rsidR="003649F8" w:rsidRDefault="003649F8" w:rsidP="003649F8">
      <w:pPr>
        <w:spacing w:after="0" w:line="240" w:lineRule="auto"/>
        <w:ind w:left="720"/>
        <w:jc w:val="both"/>
        <w:rPr>
          <w:rFonts w:ascii="Times New Roman" w:eastAsia="Times New Roman" w:hAnsi="Times New Roman" w:cs="Times New Roman"/>
          <w:b/>
          <w:color w:val="000000"/>
          <w:sz w:val="28"/>
          <w:szCs w:val="28"/>
          <w:lang w:eastAsia="ru-RU"/>
        </w:rPr>
      </w:pPr>
    </w:p>
    <w:p w:rsidR="002867A6" w:rsidRPr="002867A6" w:rsidRDefault="003649F8" w:rsidP="003649F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2.1  </w:t>
      </w:r>
      <w:r w:rsidR="002867A6" w:rsidRPr="003649F8">
        <w:rPr>
          <w:rFonts w:ascii="Times New Roman" w:eastAsia="Times New Roman" w:hAnsi="Times New Roman" w:cs="Times New Roman"/>
          <w:b/>
          <w:color w:val="000000"/>
          <w:sz w:val="28"/>
          <w:szCs w:val="28"/>
          <w:lang w:eastAsia="ru-RU"/>
        </w:rPr>
        <w:t>Порядок информирования о предоставлении муниципальной услуги</w:t>
      </w:r>
      <w:r w:rsidR="002867A6" w:rsidRPr="002867A6">
        <w:rPr>
          <w:rFonts w:ascii="Times New Roman" w:eastAsia="Times New Roman" w:hAnsi="Times New Roman" w:cs="Times New Roman"/>
          <w:color w:val="000000"/>
          <w:sz w:val="28"/>
          <w:szCs w:val="28"/>
          <w:lang w:eastAsia="ru-RU"/>
        </w:rPr>
        <w:t>.</w:t>
      </w:r>
    </w:p>
    <w:p w:rsidR="002867A6" w:rsidRPr="002867A6" w:rsidRDefault="002867A6" w:rsidP="002420B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867A6">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w:t>
      </w:r>
    </w:p>
    <w:p w:rsidR="002867A6" w:rsidRPr="002867A6" w:rsidRDefault="002867A6" w:rsidP="002420B2">
      <w:pPr>
        <w:spacing w:after="0" w:line="240" w:lineRule="auto"/>
        <w:ind w:firstLine="709"/>
        <w:jc w:val="both"/>
        <w:rPr>
          <w:rFonts w:ascii="Times New Roman" w:eastAsia="Times New Roman" w:hAnsi="Times New Roman" w:cs="Times New Roman"/>
          <w:sz w:val="28"/>
          <w:szCs w:val="28"/>
          <w:lang w:eastAsia="ru-RU"/>
        </w:rPr>
      </w:pPr>
      <w:r w:rsidRPr="002867A6">
        <w:rPr>
          <w:rFonts w:ascii="Times New Roman" w:eastAsia="Times New Roman" w:hAnsi="Times New Roman" w:cs="Times New Roman"/>
          <w:color w:val="000000"/>
          <w:sz w:val="28"/>
          <w:szCs w:val="28"/>
          <w:lang w:eastAsia="ru-RU"/>
        </w:rPr>
        <w:t>Информация о порядке предоставления Муниципальной услуги выдается в Администрации</w:t>
      </w:r>
      <w:r w:rsidR="003649F8">
        <w:rPr>
          <w:rFonts w:ascii="Times New Roman" w:eastAsia="Times New Roman" w:hAnsi="Times New Roman" w:cs="Times New Roman"/>
          <w:color w:val="000000"/>
          <w:sz w:val="28"/>
          <w:szCs w:val="28"/>
          <w:lang w:eastAsia="ru-RU"/>
        </w:rPr>
        <w:t xml:space="preserve"> местного самоуправления Раздольненского </w:t>
      </w:r>
      <w:r w:rsidRPr="002867A6">
        <w:rPr>
          <w:rFonts w:ascii="Times New Roman" w:eastAsia="Times New Roman" w:hAnsi="Times New Roman" w:cs="Times New Roman"/>
          <w:color w:val="000000"/>
          <w:sz w:val="28"/>
          <w:szCs w:val="28"/>
          <w:lang w:eastAsia="ru-RU"/>
        </w:rPr>
        <w:t xml:space="preserve"> </w:t>
      </w:r>
      <w:r w:rsidR="002420B2">
        <w:rPr>
          <w:rFonts w:ascii="Times New Roman" w:eastAsia="Times New Roman" w:hAnsi="Times New Roman" w:cs="Times New Roman"/>
          <w:color w:val="000000"/>
          <w:sz w:val="28"/>
          <w:szCs w:val="28"/>
          <w:lang w:eastAsia="ru-RU"/>
        </w:rPr>
        <w:t>се</w:t>
      </w:r>
      <w:r w:rsidR="003649F8">
        <w:rPr>
          <w:rFonts w:ascii="Times New Roman" w:eastAsia="Times New Roman" w:hAnsi="Times New Roman" w:cs="Times New Roman"/>
          <w:color w:val="000000"/>
          <w:sz w:val="28"/>
          <w:szCs w:val="28"/>
          <w:lang w:eastAsia="ru-RU"/>
        </w:rPr>
        <w:t>льского поселения</w:t>
      </w:r>
      <w:r w:rsidR="006F1F7E">
        <w:rPr>
          <w:rFonts w:ascii="Times New Roman" w:eastAsia="Times New Roman" w:hAnsi="Times New Roman" w:cs="Times New Roman"/>
          <w:color w:val="000000"/>
          <w:sz w:val="28"/>
          <w:szCs w:val="28"/>
          <w:lang w:eastAsia="ru-RU"/>
        </w:rPr>
        <w:t>;</w:t>
      </w:r>
    </w:p>
    <w:p w:rsidR="002867A6" w:rsidRPr="002420B2" w:rsidRDefault="00415480" w:rsidP="002420B2">
      <w:pPr>
        <w:pStyle w:val="a3"/>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649F8">
        <w:rPr>
          <w:rFonts w:ascii="Times New Roman" w:eastAsia="Times New Roman" w:hAnsi="Times New Roman" w:cs="Times New Roman"/>
          <w:color w:val="000000"/>
          <w:sz w:val="28"/>
          <w:szCs w:val="28"/>
          <w:lang w:eastAsia="ru-RU"/>
        </w:rPr>
        <w:t>пециалистом в ходе личного</w:t>
      </w:r>
      <w:r>
        <w:rPr>
          <w:rFonts w:ascii="Times New Roman" w:eastAsia="Times New Roman" w:hAnsi="Times New Roman" w:cs="Times New Roman"/>
          <w:color w:val="000000"/>
          <w:sz w:val="28"/>
          <w:szCs w:val="28"/>
          <w:lang w:eastAsia="ru-RU"/>
        </w:rPr>
        <w:t xml:space="preserve"> приема, а также с использованием телефонной связи</w:t>
      </w:r>
      <w:r w:rsidR="002867A6" w:rsidRPr="002420B2">
        <w:rPr>
          <w:rFonts w:ascii="Times New Roman" w:eastAsia="Times New Roman" w:hAnsi="Times New Roman" w:cs="Times New Roman"/>
          <w:color w:val="000000"/>
          <w:sz w:val="28"/>
          <w:szCs w:val="28"/>
          <w:lang w:eastAsia="ru-RU"/>
        </w:rPr>
        <w:t>.</w:t>
      </w:r>
    </w:p>
    <w:p w:rsidR="002420B2" w:rsidRPr="002420B2" w:rsidRDefault="002420B2" w:rsidP="002420B2">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Адре</w:t>
      </w:r>
      <w:r w:rsidR="00415480">
        <w:rPr>
          <w:rFonts w:ascii="Times New Roman" w:eastAsia="Times New Roman" w:hAnsi="Times New Roman" w:cs="Times New Roman"/>
          <w:color w:val="000000"/>
          <w:sz w:val="28"/>
          <w:szCs w:val="28"/>
          <w:lang w:eastAsia="ru-RU"/>
        </w:rPr>
        <w:t xml:space="preserve">с места нахождения Администрации  местного самоуправления  Раздольненского </w:t>
      </w:r>
      <w:r w:rsidRPr="002420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w:t>
      </w:r>
      <w:r w:rsidR="00415480">
        <w:rPr>
          <w:rFonts w:ascii="Times New Roman" w:eastAsia="Times New Roman" w:hAnsi="Times New Roman" w:cs="Times New Roman"/>
          <w:color w:val="000000"/>
          <w:sz w:val="28"/>
          <w:szCs w:val="28"/>
          <w:lang w:eastAsia="ru-RU"/>
        </w:rPr>
        <w:t xml:space="preserve">льского поселения </w:t>
      </w:r>
      <w:proofErr w:type="gramStart"/>
      <w:r w:rsidR="00177F9B">
        <w:rPr>
          <w:rFonts w:ascii="Times New Roman" w:eastAsia="Times New Roman" w:hAnsi="Times New Roman" w:cs="Times New Roman"/>
          <w:color w:val="000000"/>
          <w:sz w:val="28"/>
          <w:szCs w:val="28"/>
          <w:lang w:eastAsia="ru-RU"/>
        </w:rPr>
        <w:t>(</w:t>
      </w:r>
      <w:r w:rsidR="00415480">
        <w:rPr>
          <w:rFonts w:ascii="Times New Roman" w:eastAsia="Times New Roman" w:hAnsi="Times New Roman" w:cs="Times New Roman"/>
          <w:color w:val="000000"/>
          <w:sz w:val="28"/>
          <w:szCs w:val="28"/>
          <w:lang w:eastAsia="ru-RU"/>
        </w:rPr>
        <w:t xml:space="preserve"> </w:t>
      </w:r>
      <w:proofErr w:type="gramEnd"/>
      <w:r w:rsidR="00415480">
        <w:rPr>
          <w:rFonts w:ascii="Times New Roman" w:eastAsia="Times New Roman" w:hAnsi="Times New Roman" w:cs="Times New Roman"/>
          <w:color w:val="000000"/>
          <w:sz w:val="28"/>
          <w:szCs w:val="28"/>
          <w:lang w:eastAsia="ru-RU"/>
        </w:rPr>
        <w:t xml:space="preserve">далее – Администрация): РСО – Алания, Моздокский район, с. </w:t>
      </w:r>
      <w:proofErr w:type="gramStart"/>
      <w:r w:rsidR="00415480">
        <w:rPr>
          <w:rFonts w:ascii="Times New Roman" w:eastAsia="Times New Roman" w:hAnsi="Times New Roman" w:cs="Times New Roman"/>
          <w:color w:val="000000"/>
          <w:sz w:val="28"/>
          <w:szCs w:val="28"/>
          <w:lang w:eastAsia="ru-RU"/>
        </w:rPr>
        <w:t>Раздольное</w:t>
      </w:r>
      <w:proofErr w:type="gramEnd"/>
      <w:r w:rsidR="00415480">
        <w:rPr>
          <w:rFonts w:ascii="Times New Roman" w:eastAsia="Times New Roman" w:hAnsi="Times New Roman" w:cs="Times New Roman"/>
          <w:color w:val="000000"/>
          <w:sz w:val="28"/>
          <w:szCs w:val="28"/>
          <w:lang w:eastAsia="ru-RU"/>
        </w:rPr>
        <w:t xml:space="preserve">, ул.Колхозная, д. 16.            </w:t>
      </w:r>
      <w:r w:rsidR="00E800BD">
        <w:rPr>
          <w:rFonts w:ascii="Times New Roman" w:eastAsia="Times New Roman" w:hAnsi="Times New Roman" w:cs="Times New Roman"/>
          <w:color w:val="000000"/>
          <w:sz w:val="28"/>
          <w:szCs w:val="28"/>
          <w:lang w:eastAsia="ru-RU"/>
        </w:rPr>
        <w:t xml:space="preserve">       </w:t>
      </w:r>
    </w:p>
    <w:p w:rsidR="002420B2" w:rsidRPr="002420B2" w:rsidRDefault="002420B2" w:rsidP="002420B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Информация о процедуре предоставления муниципальной услуги сообщается по номерам телефонов для справок (консульта</w:t>
      </w:r>
      <w:r w:rsidR="008121D1">
        <w:rPr>
          <w:rFonts w:ascii="Times New Roman" w:eastAsia="Times New Roman" w:hAnsi="Times New Roman" w:cs="Times New Roman"/>
          <w:color w:val="000000"/>
          <w:sz w:val="28"/>
          <w:szCs w:val="28"/>
          <w:lang w:eastAsia="ru-RU"/>
        </w:rPr>
        <w:t>ций), а также   размещается в информационно-телекоммуникационных сетях общего пользования</w:t>
      </w:r>
      <w:proofErr w:type="gramStart"/>
      <w:r w:rsidR="008121D1">
        <w:rPr>
          <w:rFonts w:ascii="Times New Roman" w:eastAsia="Times New Roman" w:hAnsi="Times New Roman" w:cs="Times New Roman"/>
          <w:color w:val="000000"/>
          <w:sz w:val="28"/>
          <w:szCs w:val="28"/>
          <w:lang w:eastAsia="ru-RU"/>
        </w:rPr>
        <w:t>.</w:t>
      </w:r>
      <w:r w:rsidR="006F1F7E">
        <w:rPr>
          <w:rFonts w:ascii="Times New Roman" w:eastAsia="Times New Roman" w:hAnsi="Times New Roman" w:cs="Times New Roman"/>
          <w:color w:val="000000"/>
          <w:sz w:val="28"/>
          <w:szCs w:val="28"/>
          <w:lang w:eastAsia="ru-RU"/>
        </w:rPr>
        <w:t>(</w:t>
      </w:r>
      <w:proofErr w:type="gramEnd"/>
      <w:r w:rsidR="006F1F7E">
        <w:rPr>
          <w:rFonts w:ascii="Times New Roman" w:eastAsia="Times New Roman" w:hAnsi="Times New Roman" w:cs="Times New Roman"/>
          <w:color w:val="000000"/>
          <w:sz w:val="28"/>
          <w:szCs w:val="28"/>
          <w:lang w:eastAsia="ru-RU"/>
        </w:rPr>
        <w:t xml:space="preserve"> справочные телефоны: 8(867-36) 56-0-30,56-2-84,56-1-90)</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lastRenderedPageBreak/>
        <w:t>На информационных стендах</w:t>
      </w:r>
      <w:r w:rsidR="00BA49F3">
        <w:rPr>
          <w:rFonts w:ascii="Times New Roman" w:eastAsia="Times New Roman" w:hAnsi="Times New Roman" w:cs="Times New Roman"/>
          <w:color w:val="000000"/>
          <w:sz w:val="28"/>
          <w:szCs w:val="28"/>
          <w:lang w:eastAsia="ru-RU"/>
        </w:rPr>
        <w:t xml:space="preserve"> Администрации</w:t>
      </w:r>
      <w:r w:rsidRPr="002420B2">
        <w:rPr>
          <w:rFonts w:ascii="Times New Roman" w:eastAsia="Times New Roman" w:hAnsi="Times New Roman" w:cs="Times New Roman"/>
          <w:color w:val="000000"/>
          <w:sz w:val="28"/>
          <w:szCs w:val="28"/>
          <w:lang w:eastAsia="ru-RU"/>
        </w:rPr>
        <w:t xml:space="preserve"> </w:t>
      </w:r>
      <w:r w:rsidR="00337AD2">
        <w:rPr>
          <w:rFonts w:ascii="Times New Roman" w:eastAsia="Times New Roman" w:hAnsi="Times New Roman" w:cs="Times New Roman"/>
          <w:color w:val="000000"/>
          <w:sz w:val="28"/>
          <w:szCs w:val="28"/>
          <w:lang w:eastAsia="ru-RU"/>
        </w:rPr>
        <w:t>сел</w:t>
      </w:r>
      <w:r w:rsidR="00BA49F3">
        <w:rPr>
          <w:rFonts w:ascii="Times New Roman" w:eastAsia="Times New Roman" w:hAnsi="Times New Roman" w:cs="Times New Roman"/>
          <w:color w:val="000000"/>
          <w:sz w:val="28"/>
          <w:szCs w:val="28"/>
          <w:lang w:eastAsia="ru-RU"/>
        </w:rPr>
        <w:t>ьского поселения</w:t>
      </w:r>
      <w:r w:rsidRPr="002420B2">
        <w:rPr>
          <w:rFonts w:ascii="Times New Roman" w:eastAsia="Times New Roman" w:hAnsi="Times New Roman" w:cs="Times New Roman"/>
          <w:color w:val="000000"/>
          <w:sz w:val="28"/>
          <w:szCs w:val="28"/>
          <w:lang w:eastAsia="ru-RU"/>
        </w:rPr>
        <w:t>, размещается следующая информация:</w:t>
      </w:r>
    </w:p>
    <w:p w:rsidR="002420B2" w:rsidRPr="002420B2" w:rsidRDefault="00F16BB5"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извлечения из </w:t>
      </w:r>
      <w:r w:rsidR="002420B2" w:rsidRPr="002420B2">
        <w:rPr>
          <w:rFonts w:ascii="Times New Roman" w:eastAsia="Times New Roman" w:hAnsi="Times New Roman" w:cs="Times New Roman"/>
          <w:color w:val="000000"/>
          <w:sz w:val="28"/>
          <w:szCs w:val="28"/>
          <w:lang w:eastAsia="ru-RU"/>
        </w:rPr>
        <w:t>текст</w:t>
      </w:r>
      <w:r>
        <w:rPr>
          <w:rFonts w:ascii="Times New Roman" w:eastAsia="Times New Roman" w:hAnsi="Times New Roman" w:cs="Times New Roman"/>
          <w:color w:val="000000"/>
          <w:sz w:val="28"/>
          <w:szCs w:val="28"/>
          <w:lang w:eastAsia="ru-RU"/>
        </w:rPr>
        <w:t>а</w:t>
      </w:r>
      <w:r w:rsidR="00BA49F3">
        <w:rPr>
          <w:rFonts w:ascii="Times New Roman" w:eastAsia="Times New Roman" w:hAnsi="Times New Roman" w:cs="Times New Roman"/>
          <w:color w:val="000000"/>
          <w:sz w:val="28"/>
          <w:szCs w:val="28"/>
          <w:lang w:eastAsia="ru-RU"/>
        </w:rPr>
        <w:t xml:space="preserve"> А</w:t>
      </w:r>
      <w:r>
        <w:rPr>
          <w:rFonts w:ascii="Times New Roman" w:eastAsia="Times New Roman" w:hAnsi="Times New Roman" w:cs="Times New Roman"/>
          <w:color w:val="000000"/>
          <w:sz w:val="28"/>
          <w:szCs w:val="28"/>
          <w:lang w:eastAsia="ru-RU"/>
        </w:rPr>
        <w:t>дминистративного регламента</w:t>
      </w:r>
      <w:r w:rsidR="002420B2" w:rsidRPr="002420B2">
        <w:rPr>
          <w:rFonts w:ascii="Times New Roman" w:eastAsia="Times New Roman" w:hAnsi="Times New Roman" w:cs="Times New Roman"/>
          <w:color w:val="000000"/>
          <w:sz w:val="28"/>
          <w:szCs w:val="28"/>
          <w:lang w:eastAsia="ru-RU"/>
        </w:rPr>
        <w:t>;</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краткое описание порядка предоставления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образцы оформления документов, необходимых для предоставления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основания отказа в предоставлении муниципальной услуги;</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 ответах на телефонные звонки и уст</w:t>
      </w:r>
      <w:r w:rsidR="00337AD2">
        <w:rPr>
          <w:rFonts w:ascii="Times New Roman" w:eastAsia="Times New Roman" w:hAnsi="Times New Roman" w:cs="Times New Roman"/>
          <w:color w:val="000000"/>
          <w:sz w:val="28"/>
          <w:szCs w:val="28"/>
          <w:lang w:eastAsia="ru-RU"/>
        </w:rPr>
        <w:t>ные обращения специалисты</w:t>
      </w:r>
      <w:r w:rsidRPr="002420B2">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w:t>
      </w:r>
      <w:r w:rsidR="009C19F1">
        <w:rPr>
          <w:rFonts w:ascii="Times New Roman" w:eastAsia="Times New Roman" w:hAnsi="Times New Roman" w:cs="Times New Roman"/>
          <w:color w:val="000000"/>
          <w:sz w:val="28"/>
          <w:szCs w:val="28"/>
          <w:lang w:eastAsia="ru-RU"/>
        </w:rPr>
        <w:t>о наименовании отдела, в который</w:t>
      </w:r>
      <w:r w:rsidRPr="002420B2">
        <w:rPr>
          <w:rFonts w:ascii="Times New Roman" w:eastAsia="Times New Roman" w:hAnsi="Times New Roman" w:cs="Times New Roman"/>
          <w:color w:val="000000"/>
          <w:sz w:val="28"/>
          <w:szCs w:val="28"/>
          <w:lang w:eastAsia="ru-RU"/>
        </w:rPr>
        <w:t xml:space="preserve"> позвонил гражданин, фамилии, имени, отчестве и должности специалиста, принявшего телефонный звонок.</w:t>
      </w:r>
    </w:p>
    <w:p w:rsidR="002420B2" w:rsidRPr="002420B2" w:rsidRDefault="002420B2" w:rsidP="00337AD2">
      <w:pPr>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При</w:t>
      </w:r>
      <w:r w:rsidRPr="002420B2">
        <w:rPr>
          <w:rFonts w:ascii="Times New Roman" w:eastAsia="Times New Roman" w:hAnsi="Times New Roman" w:cs="Times New Roman"/>
          <w:color w:val="000000"/>
          <w:sz w:val="28"/>
          <w:szCs w:val="28"/>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20B2" w:rsidRPr="002420B2" w:rsidRDefault="002420B2" w:rsidP="002420B2">
      <w:pPr>
        <w:numPr>
          <w:ilvl w:val="0"/>
          <w:numId w:val="7"/>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Заявители, подавшие запрос о предоставлении сведений, в обязательном порядке информируются специалистами: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приостановлении предоставления муниципальной услуги;</w:t>
      </w:r>
    </w:p>
    <w:p w:rsidR="002420B2" w:rsidRPr="002420B2" w:rsidRDefault="002420B2" w:rsidP="002420B2">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8D7CCD" w:rsidRDefault="002420B2" w:rsidP="008D7CCD">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420B2">
        <w:rPr>
          <w:rFonts w:ascii="Times New Roman" w:eastAsia="Times New Roman" w:hAnsi="Times New Roman" w:cs="Times New Roman"/>
          <w:color w:val="000000"/>
          <w:sz w:val="28"/>
          <w:szCs w:val="28"/>
          <w:lang w:eastAsia="ru-RU"/>
        </w:rPr>
        <w:t>о сроке завершения оформления документов и возможности их получения</w:t>
      </w:r>
      <w:r w:rsidR="008D7CCD">
        <w:rPr>
          <w:rFonts w:ascii="Times New Roman" w:eastAsia="Times New Roman" w:hAnsi="Times New Roman" w:cs="Times New Roman"/>
          <w:color w:val="000000"/>
          <w:sz w:val="28"/>
          <w:szCs w:val="28"/>
          <w:lang w:eastAsia="ru-RU"/>
        </w:rPr>
        <w:t>.</w:t>
      </w:r>
    </w:p>
    <w:p w:rsidR="008D7CCD" w:rsidRPr="008D7CCD" w:rsidRDefault="008D7CCD" w:rsidP="008D7CCD">
      <w:pPr>
        <w:numPr>
          <w:ilvl w:val="0"/>
          <w:numId w:val="2"/>
        </w:numPr>
        <w:spacing w:after="0" w:line="240" w:lineRule="auto"/>
        <w:jc w:val="both"/>
        <w:rPr>
          <w:rFonts w:ascii="Times New Roman" w:eastAsia="Times New Roman" w:hAnsi="Times New Roman" w:cs="Times New Roman"/>
          <w:color w:val="000000"/>
          <w:sz w:val="28"/>
          <w:szCs w:val="28"/>
          <w:lang w:eastAsia="ru-RU"/>
        </w:rPr>
      </w:pPr>
    </w:p>
    <w:p w:rsidR="008D7CCD" w:rsidRPr="008D7CCD" w:rsidRDefault="00337AD2" w:rsidP="00337AD2">
      <w:pPr>
        <w:pStyle w:val="a3"/>
        <w:numPr>
          <w:ilvl w:val="1"/>
          <w:numId w:val="5"/>
        </w:numPr>
        <w:spacing w:after="0" w:line="240" w:lineRule="auto"/>
        <w:ind w:left="0" w:firstLine="0"/>
        <w:jc w:val="both"/>
        <w:rPr>
          <w:rFonts w:ascii="Times New Roman" w:eastAsia="Times New Roman" w:hAnsi="Times New Roman" w:cs="Times New Roman"/>
          <w:b/>
          <w:color w:val="000000"/>
          <w:sz w:val="28"/>
          <w:szCs w:val="28"/>
          <w:lang w:eastAsia="ru-RU"/>
        </w:rPr>
      </w:pPr>
      <w:r w:rsidRPr="00F16BB5">
        <w:rPr>
          <w:rFonts w:ascii="Times New Roman" w:eastAsia="Times New Roman" w:hAnsi="Times New Roman" w:cs="Times New Roman"/>
          <w:b/>
          <w:color w:val="000000"/>
          <w:sz w:val="28"/>
          <w:szCs w:val="28"/>
          <w:lang w:eastAsia="ru-RU"/>
        </w:rPr>
        <w:t>Порядок информирования о ходе предоставления муниципальной</w:t>
      </w:r>
      <w:r w:rsidRPr="00337AD2">
        <w:rPr>
          <w:rFonts w:ascii="Times New Roman" w:eastAsia="Times New Roman" w:hAnsi="Times New Roman" w:cs="Times New Roman"/>
          <w:color w:val="000000"/>
          <w:sz w:val="28"/>
          <w:szCs w:val="28"/>
          <w:lang w:eastAsia="ru-RU"/>
        </w:rPr>
        <w:t xml:space="preserve"> </w:t>
      </w:r>
    </w:p>
    <w:p w:rsidR="008D7CCD" w:rsidRPr="00F16BB5" w:rsidRDefault="00337AD2" w:rsidP="008D7CCD">
      <w:pPr>
        <w:pStyle w:val="a3"/>
        <w:spacing w:after="0" w:line="240" w:lineRule="auto"/>
        <w:ind w:left="0"/>
        <w:jc w:val="both"/>
        <w:rPr>
          <w:rFonts w:ascii="Times New Roman" w:eastAsia="Times New Roman" w:hAnsi="Times New Roman" w:cs="Times New Roman"/>
          <w:b/>
          <w:color w:val="000000"/>
          <w:sz w:val="28"/>
          <w:szCs w:val="28"/>
          <w:lang w:eastAsia="ru-RU"/>
        </w:rPr>
      </w:pPr>
      <w:r w:rsidRPr="00F16BB5">
        <w:rPr>
          <w:rFonts w:ascii="Times New Roman" w:eastAsia="Times New Roman" w:hAnsi="Times New Roman" w:cs="Times New Roman"/>
          <w:b/>
          <w:color w:val="000000"/>
          <w:sz w:val="28"/>
          <w:szCs w:val="28"/>
          <w:lang w:eastAsia="ru-RU"/>
        </w:rPr>
        <w:t>услуги.</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 xml:space="preserve">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w:t>
      </w:r>
      <w:r>
        <w:rPr>
          <w:rFonts w:ascii="Times New Roman" w:eastAsia="Times New Roman" w:hAnsi="Times New Roman" w:cs="Times New Roman"/>
          <w:color w:val="000000"/>
          <w:sz w:val="28"/>
          <w:szCs w:val="28"/>
          <w:lang w:eastAsia="ru-RU"/>
        </w:rPr>
        <w:t>–</w:t>
      </w:r>
      <w:r w:rsidRPr="00337AD2">
        <w:rPr>
          <w:rFonts w:ascii="Times New Roman" w:eastAsia="Times New Roman" w:hAnsi="Times New Roman" w:cs="Times New Roman"/>
          <w:color w:val="000000"/>
          <w:sz w:val="28"/>
          <w:szCs w:val="28"/>
          <w:lang w:eastAsia="ru-RU"/>
        </w:rPr>
        <w:t xml:space="preserve"> по указанному в заявлении телефону.</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lastRenderedPageBreak/>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337AD2" w:rsidRDefault="00337AD2" w:rsidP="00337AD2">
      <w:pPr>
        <w:spacing w:after="0" w:line="240" w:lineRule="auto"/>
        <w:ind w:firstLine="709"/>
        <w:jc w:val="both"/>
        <w:rPr>
          <w:rFonts w:ascii="Times New Roman" w:eastAsia="Times New Roman" w:hAnsi="Times New Roman" w:cs="Times New Roman"/>
          <w:sz w:val="28"/>
          <w:szCs w:val="28"/>
          <w:lang w:eastAsia="ru-RU"/>
        </w:rPr>
      </w:pPr>
      <w:r w:rsidRPr="00337AD2">
        <w:rPr>
          <w:rFonts w:ascii="Times New Roman" w:eastAsia="Times New Roman"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37AD2" w:rsidRDefault="00337AD2" w:rsidP="00337AD2">
      <w:pPr>
        <w:spacing w:after="0" w:line="240" w:lineRule="auto"/>
        <w:ind w:firstLine="709"/>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8D7CCD" w:rsidRPr="00337AD2" w:rsidRDefault="008D7CCD" w:rsidP="00337AD2">
      <w:pPr>
        <w:spacing w:after="0" w:line="240" w:lineRule="auto"/>
        <w:ind w:firstLine="709"/>
        <w:jc w:val="both"/>
        <w:rPr>
          <w:rFonts w:ascii="Times New Roman" w:eastAsia="Times New Roman" w:hAnsi="Times New Roman" w:cs="Times New Roman"/>
          <w:sz w:val="28"/>
          <w:szCs w:val="28"/>
          <w:lang w:eastAsia="ru-RU"/>
        </w:rPr>
      </w:pPr>
    </w:p>
    <w:p w:rsidR="00337AD2" w:rsidRPr="00F16BB5" w:rsidRDefault="00337AD2" w:rsidP="00F86A38">
      <w:pPr>
        <w:numPr>
          <w:ilvl w:val="1"/>
          <w:numId w:val="5"/>
        </w:numPr>
        <w:spacing w:after="0" w:line="240" w:lineRule="auto"/>
        <w:ind w:left="0" w:firstLine="0"/>
        <w:jc w:val="both"/>
        <w:rPr>
          <w:rFonts w:ascii="Times New Roman" w:eastAsia="Times New Roman" w:hAnsi="Times New Roman" w:cs="Times New Roman"/>
          <w:b/>
          <w:color w:val="000000"/>
          <w:sz w:val="28"/>
          <w:szCs w:val="28"/>
          <w:lang w:eastAsia="ru-RU"/>
        </w:rPr>
      </w:pPr>
      <w:r w:rsidRPr="00F16BB5">
        <w:rPr>
          <w:rFonts w:ascii="Times New Roman" w:eastAsia="Times New Roman" w:hAnsi="Times New Roman" w:cs="Times New Roman"/>
          <w:b/>
          <w:color w:val="000000"/>
          <w:sz w:val="28"/>
          <w:szCs w:val="28"/>
          <w:lang w:eastAsia="ru-RU"/>
        </w:rPr>
        <w:t>Порядок получения консультаций о предоставлении муниципальной услуги.</w:t>
      </w:r>
    </w:p>
    <w:p w:rsidR="00F16BB5" w:rsidRDefault="00F16BB5" w:rsidP="00F16BB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2.3.1. </w:t>
      </w:r>
      <w:r w:rsidR="00337AD2" w:rsidRPr="00F16BB5">
        <w:rPr>
          <w:rFonts w:ascii="Times New Roman" w:eastAsia="Times New Roman" w:hAnsi="Times New Roman" w:cs="Times New Roman"/>
          <w:color w:val="000000"/>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E800BD" w:rsidRDefault="00E800BD" w:rsidP="00E800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9C19F1">
        <w:rPr>
          <w:rFonts w:ascii="Times New Roman" w:eastAsia="Times New Roman" w:hAnsi="Times New Roman" w:cs="Times New Roman"/>
          <w:color w:val="000000"/>
          <w:sz w:val="28"/>
          <w:szCs w:val="28"/>
          <w:lang w:eastAsia="ru-RU"/>
        </w:rPr>
        <w:t>.</w:t>
      </w:r>
      <w:r w:rsidR="00157375">
        <w:rPr>
          <w:rFonts w:ascii="Times New Roman" w:eastAsia="Times New Roman" w:hAnsi="Times New Roman" w:cs="Times New Roman"/>
          <w:color w:val="000000"/>
          <w:sz w:val="28"/>
          <w:szCs w:val="28"/>
          <w:lang w:eastAsia="ru-RU"/>
        </w:rPr>
        <w:t>К</w:t>
      </w:r>
      <w:r w:rsidR="00337AD2" w:rsidRPr="00F86A38">
        <w:rPr>
          <w:rFonts w:ascii="Times New Roman" w:eastAsia="Times New Roman" w:hAnsi="Times New Roman" w:cs="Times New Roman"/>
          <w:color w:val="000000"/>
          <w:sz w:val="28"/>
          <w:szCs w:val="28"/>
          <w:lang w:eastAsia="ru-RU"/>
        </w:rPr>
        <w:t>онсультации предоставляются при личном обр</w:t>
      </w:r>
      <w:r>
        <w:rPr>
          <w:rFonts w:ascii="Times New Roman" w:eastAsia="Times New Roman" w:hAnsi="Times New Roman" w:cs="Times New Roman"/>
          <w:color w:val="000000"/>
          <w:sz w:val="28"/>
          <w:szCs w:val="28"/>
          <w:lang w:eastAsia="ru-RU"/>
        </w:rPr>
        <w:t xml:space="preserve">ащении или посредством </w:t>
      </w:r>
      <w:r w:rsidR="009C19F1">
        <w:rPr>
          <w:rFonts w:ascii="Times New Roman" w:eastAsia="Times New Roman" w:hAnsi="Times New Roman" w:cs="Times New Roman"/>
          <w:color w:val="000000"/>
          <w:sz w:val="28"/>
          <w:szCs w:val="28"/>
          <w:lang w:eastAsia="ru-RU"/>
        </w:rPr>
        <w:t>телефонного звонка;</w:t>
      </w:r>
    </w:p>
    <w:p w:rsidR="00F86A38" w:rsidRDefault="00E800BD" w:rsidP="00E800B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2.3.3. К</w:t>
      </w:r>
      <w:r w:rsidR="00337AD2" w:rsidRPr="00F86A38">
        <w:rPr>
          <w:rFonts w:ascii="Times New Roman" w:eastAsia="Times New Roman" w:hAnsi="Times New Roman" w:cs="Times New Roman"/>
          <w:color w:val="000000"/>
          <w:sz w:val="28"/>
          <w:szCs w:val="28"/>
          <w:lang w:eastAsia="ru-RU"/>
        </w:rPr>
        <w:t>онсультации предоставляются по следующим вопросам:</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перечня документов, необходимых для</w:t>
      </w:r>
      <w:r w:rsidR="00F86A38">
        <w:rPr>
          <w:rFonts w:ascii="Times New Roman" w:eastAsia="Times New Roman" w:hAnsi="Times New Roman" w:cs="Times New Roman"/>
          <w:color w:val="000000"/>
          <w:sz w:val="28"/>
          <w:szCs w:val="28"/>
          <w:lang w:eastAsia="ru-RU"/>
        </w:rPr>
        <w:t xml:space="preserve"> </w:t>
      </w:r>
      <w:r w:rsidRPr="00337AD2">
        <w:rPr>
          <w:rFonts w:ascii="Times New Roman" w:eastAsia="Times New Roman" w:hAnsi="Times New Roman" w:cs="Times New Roman"/>
          <w:color w:val="000000"/>
          <w:sz w:val="28"/>
          <w:szCs w:val="28"/>
          <w:lang w:eastAsia="ru-RU"/>
        </w:rPr>
        <w:t>предоставления муниципальной услуги, комплектности (достаточности) представленных документов;</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F86A38" w:rsidRDefault="00337AD2"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337AD2">
        <w:rPr>
          <w:rFonts w:ascii="Times New Roman" w:eastAsia="Times New Roman" w:hAnsi="Times New Roman" w:cs="Times New Roman"/>
          <w:color w:val="000000"/>
          <w:sz w:val="28"/>
          <w:szCs w:val="28"/>
          <w:lang w:eastAsia="ru-RU"/>
        </w:rPr>
        <w:t>времени приема и выдачи документов;</w:t>
      </w:r>
    </w:p>
    <w:p w:rsidR="00F86A38" w:rsidRDefault="00F86A38"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сроков предоставления муниципальной услуги;</w:t>
      </w:r>
    </w:p>
    <w:p w:rsidR="00F86A38" w:rsidRDefault="00F86A38" w:rsidP="00F86A38">
      <w:pPr>
        <w:pStyle w:val="a3"/>
        <w:numPr>
          <w:ilvl w:val="0"/>
          <w:numId w:val="12"/>
        </w:numPr>
        <w:spacing w:after="0" w:line="240" w:lineRule="auto"/>
        <w:ind w:left="0" w:firstLine="0"/>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8D7CCD" w:rsidRPr="00F86A38" w:rsidRDefault="008D7CCD" w:rsidP="008D7CCD">
      <w:pPr>
        <w:pStyle w:val="a3"/>
        <w:spacing w:after="0" w:line="240" w:lineRule="auto"/>
        <w:ind w:left="0"/>
        <w:jc w:val="both"/>
        <w:rPr>
          <w:rFonts w:ascii="Times New Roman" w:eastAsia="Times New Roman" w:hAnsi="Times New Roman" w:cs="Times New Roman"/>
          <w:color w:val="000000"/>
          <w:sz w:val="28"/>
          <w:szCs w:val="28"/>
          <w:lang w:eastAsia="ru-RU"/>
        </w:rPr>
      </w:pPr>
    </w:p>
    <w:p w:rsidR="00F86A38" w:rsidRPr="00F86A38" w:rsidRDefault="00F86A38" w:rsidP="00F86A38">
      <w:pPr>
        <w:pStyle w:val="a3"/>
        <w:numPr>
          <w:ilvl w:val="1"/>
          <w:numId w:val="5"/>
        </w:numPr>
        <w:spacing w:after="0" w:line="240" w:lineRule="auto"/>
        <w:jc w:val="both"/>
        <w:rPr>
          <w:rFonts w:ascii="Times New Roman" w:eastAsia="Times New Roman" w:hAnsi="Times New Roman" w:cs="Times New Roman"/>
          <w:color w:val="000000"/>
          <w:sz w:val="28"/>
          <w:szCs w:val="28"/>
          <w:lang w:eastAsia="ru-RU"/>
        </w:rPr>
      </w:pPr>
      <w:r w:rsidRPr="00FD2036">
        <w:rPr>
          <w:rFonts w:ascii="Times New Roman" w:eastAsia="Times New Roman" w:hAnsi="Times New Roman" w:cs="Times New Roman"/>
          <w:b/>
          <w:color w:val="000000"/>
          <w:sz w:val="28"/>
          <w:szCs w:val="28"/>
          <w:lang w:eastAsia="ru-RU"/>
        </w:rPr>
        <w:t>График приема и консультирования заявителей</w:t>
      </w:r>
      <w:r w:rsidRPr="00F86A38">
        <w:rPr>
          <w:rFonts w:ascii="Times New Roman" w:eastAsia="Times New Roman" w:hAnsi="Times New Roman" w:cs="Times New Roman"/>
          <w:color w:val="000000"/>
          <w:sz w:val="28"/>
          <w:szCs w:val="28"/>
          <w:lang w:eastAsia="ru-RU"/>
        </w:rPr>
        <w:t>.</w:t>
      </w:r>
    </w:p>
    <w:p w:rsidR="00F86A38" w:rsidRPr="00F86A38" w:rsidRDefault="00F86A38" w:rsidP="00F86A38">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F86A38" w:rsidRPr="00F86A38" w:rsidRDefault="00FD2036"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Понедельник</w:t>
      </w:r>
      <w:r w:rsidR="008D7CCD">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9</w:t>
      </w:r>
      <w:r w:rsidR="001D724E">
        <w:rPr>
          <w:rFonts w:ascii="Times New Roman" w:eastAsia="Times New Roman" w:hAnsi="Times New Roman" w:cs="Times New Roman"/>
          <w:b/>
          <w:bCs/>
          <w:i/>
          <w:iCs/>
          <w:color w:val="000000"/>
          <w:sz w:val="28"/>
          <w:szCs w:val="28"/>
          <w:lang w:eastAsia="ru-RU"/>
        </w:rPr>
        <w:t>.00</w:t>
      </w:r>
      <w:r>
        <w:rPr>
          <w:rFonts w:ascii="Times New Roman" w:eastAsia="Times New Roman" w:hAnsi="Times New Roman" w:cs="Times New Roman"/>
          <w:b/>
          <w:bCs/>
          <w:i/>
          <w:iCs/>
          <w:color w:val="000000"/>
          <w:sz w:val="28"/>
          <w:szCs w:val="28"/>
          <w:lang w:eastAsia="ru-RU"/>
        </w:rPr>
        <w:t>-17</w:t>
      </w:r>
      <w:r w:rsidR="00F86A38" w:rsidRPr="00F86A38">
        <w:rPr>
          <w:rFonts w:ascii="Times New Roman" w:eastAsia="Times New Roman" w:hAnsi="Times New Roman" w:cs="Times New Roman"/>
          <w:b/>
          <w:bCs/>
          <w:i/>
          <w:iCs/>
          <w:color w:val="000000"/>
          <w:sz w:val="28"/>
          <w:szCs w:val="28"/>
          <w:lang w:eastAsia="ru-RU"/>
        </w:rPr>
        <w:t>.00 (перерыв</w:t>
      </w:r>
      <w:r>
        <w:rPr>
          <w:rFonts w:ascii="Times New Roman" w:eastAsia="Times New Roman" w:hAnsi="Times New Roman" w:cs="Times New Roman"/>
          <w:b/>
          <w:bCs/>
          <w:i/>
          <w:iCs/>
          <w:color w:val="000000"/>
          <w:sz w:val="28"/>
          <w:szCs w:val="28"/>
          <w:lang w:eastAsia="ru-RU"/>
        </w:rPr>
        <w:t xml:space="preserve"> 13.00-14</w:t>
      </w:r>
      <w:r w:rsidR="00F86A38" w:rsidRPr="00F86A38">
        <w:rPr>
          <w:rFonts w:ascii="Times New Roman" w:eastAsia="Times New Roman" w:hAnsi="Times New Roman" w:cs="Times New Roman"/>
          <w:b/>
          <w:bCs/>
          <w:i/>
          <w:iCs/>
          <w:color w:val="000000"/>
          <w:sz w:val="28"/>
          <w:szCs w:val="28"/>
          <w:lang w:eastAsia="ru-RU"/>
        </w:rPr>
        <w:t>.00)</w:t>
      </w:r>
    </w:p>
    <w:p w:rsidR="00F86A38" w:rsidRPr="00F86A38" w:rsidRDefault="00FD2036"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 xml:space="preserve">Вторник </w:t>
      </w:r>
      <w:r w:rsidR="008D7CCD">
        <w:rPr>
          <w:rFonts w:ascii="Times New Roman" w:eastAsia="Times New Roman" w:hAnsi="Times New Roman" w:cs="Times New Roman"/>
          <w:b/>
          <w:bCs/>
          <w:i/>
          <w:iCs/>
          <w:color w:val="000000"/>
          <w:sz w:val="28"/>
          <w:szCs w:val="28"/>
          <w:lang w:eastAsia="ru-RU"/>
        </w:rPr>
        <w:t>9</w:t>
      </w:r>
      <w:r w:rsidR="001D724E">
        <w:rPr>
          <w:rFonts w:ascii="Times New Roman" w:eastAsia="Times New Roman" w:hAnsi="Times New Roman" w:cs="Times New Roman"/>
          <w:b/>
          <w:bCs/>
          <w:i/>
          <w:iCs/>
          <w:color w:val="000000"/>
          <w:sz w:val="28"/>
          <w:szCs w:val="28"/>
          <w:lang w:eastAsia="ru-RU"/>
        </w:rPr>
        <w:t>.00</w:t>
      </w:r>
      <w:r w:rsidR="008D7CCD">
        <w:rPr>
          <w:rFonts w:ascii="Times New Roman" w:eastAsia="Times New Roman" w:hAnsi="Times New Roman" w:cs="Times New Roman"/>
          <w:b/>
          <w:bCs/>
          <w:i/>
          <w:iCs/>
          <w:color w:val="000000"/>
          <w:sz w:val="28"/>
          <w:szCs w:val="28"/>
          <w:lang w:eastAsia="ru-RU"/>
        </w:rPr>
        <w:t>-17.00 (перерыв 13.00-14</w:t>
      </w:r>
      <w:r w:rsidR="00F86A38" w:rsidRPr="00F86A38">
        <w:rPr>
          <w:rFonts w:ascii="Times New Roman" w:eastAsia="Times New Roman" w:hAnsi="Times New Roman" w:cs="Times New Roman"/>
          <w:b/>
          <w:bCs/>
          <w:i/>
          <w:iCs/>
          <w:color w:val="000000"/>
          <w:sz w:val="28"/>
          <w:szCs w:val="28"/>
          <w:lang w:eastAsia="ru-RU"/>
        </w:rPr>
        <w:t>.00)</w:t>
      </w:r>
    </w:p>
    <w:p w:rsidR="00F86A38" w:rsidRPr="00F86A38" w:rsidRDefault="001D724E" w:rsidP="00F86A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 xml:space="preserve">Среда </w:t>
      </w:r>
      <w:r w:rsidR="008D7CCD">
        <w:rPr>
          <w:rFonts w:ascii="Times New Roman" w:eastAsia="Times New Roman" w:hAnsi="Times New Roman" w:cs="Times New Roman"/>
          <w:b/>
          <w:bCs/>
          <w:i/>
          <w:iCs/>
          <w:color w:val="000000"/>
          <w:sz w:val="28"/>
          <w:szCs w:val="28"/>
          <w:lang w:eastAsia="ru-RU"/>
        </w:rPr>
        <w:t>9.00-17.00 (перерыв 13.00-14</w:t>
      </w:r>
      <w:r w:rsidR="00F86A38" w:rsidRPr="00F86A38">
        <w:rPr>
          <w:rFonts w:ascii="Times New Roman" w:eastAsia="Times New Roman" w:hAnsi="Times New Roman" w:cs="Times New Roman"/>
          <w:b/>
          <w:bCs/>
          <w:i/>
          <w:iCs/>
          <w:color w:val="000000"/>
          <w:sz w:val="28"/>
          <w:szCs w:val="28"/>
          <w:lang w:eastAsia="ru-RU"/>
        </w:rPr>
        <w:t>.00)</w:t>
      </w:r>
    </w:p>
    <w:p w:rsidR="006F1F7E" w:rsidRDefault="008D7CCD" w:rsidP="00F86A38">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Пятница 9.00-17.00 (перерыв 13.00-14</w:t>
      </w:r>
      <w:r w:rsidR="00F86A38" w:rsidRPr="00F86A38">
        <w:rPr>
          <w:rFonts w:ascii="Times New Roman" w:eastAsia="Times New Roman" w:hAnsi="Times New Roman" w:cs="Times New Roman"/>
          <w:b/>
          <w:bCs/>
          <w:i/>
          <w:iCs/>
          <w:color w:val="000000"/>
          <w:sz w:val="28"/>
          <w:szCs w:val="28"/>
          <w:lang w:eastAsia="ru-RU"/>
        </w:rPr>
        <w:t>.00)</w:t>
      </w:r>
    </w:p>
    <w:p w:rsidR="001D724E" w:rsidRDefault="006F1F7E" w:rsidP="00F86A38">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Четверг -  не приемный день</w:t>
      </w:r>
      <w:r w:rsidR="00F86A38" w:rsidRPr="00F86A38">
        <w:rPr>
          <w:rFonts w:ascii="Times New Roman" w:eastAsia="Times New Roman" w:hAnsi="Times New Roman" w:cs="Times New Roman"/>
          <w:b/>
          <w:bCs/>
          <w:i/>
          <w:iCs/>
          <w:color w:val="000000"/>
          <w:sz w:val="28"/>
          <w:szCs w:val="28"/>
          <w:lang w:eastAsia="ru-RU"/>
        </w:rPr>
        <w:t xml:space="preserve"> </w:t>
      </w:r>
    </w:p>
    <w:p w:rsidR="00F86A38" w:rsidRDefault="00F86A38" w:rsidP="00F86A38">
      <w:pPr>
        <w:spacing w:after="0" w:line="240" w:lineRule="auto"/>
        <w:jc w:val="both"/>
        <w:rPr>
          <w:rFonts w:ascii="Times New Roman" w:eastAsia="Times New Roman" w:hAnsi="Times New Roman" w:cs="Times New Roman"/>
          <w:b/>
          <w:bCs/>
          <w:i/>
          <w:iCs/>
          <w:color w:val="000000"/>
          <w:sz w:val="28"/>
          <w:szCs w:val="28"/>
          <w:lang w:eastAsia="ru-RU"/>
        </w:rPr>
      </w:pPr>
      <w:r w:rsidRPr="00F86A38">
        <w:rPr>
          <w:rFonts w:ascii="Times New Roman" w:eastAsia="Times New Roman" w:hAnsi="Times New Roman" w:cs="Times New Roman"/>
          <w:b/>
          <w:bCs/>
          <w:i/>
          <w:iCs/>
          <w:color w:val="000000"/>
          <w:sz w:val="28"/>
          <w:szCs w:val="28"/>
          <w:lang w:eastAsia="ru-RU"/>
        </w:rPr>
        <w:t>суббота</w:t>
      </w:r>
      <w:r w:rsidRPr="00F86A38">
        <w:rPr>
          <w:rFonts w:ascii="Times New Roman" w:eastAsia="Times New Roman" w:hAnsi="Times New Roman" w:cs="Times New Roman"/>
          <w:b/>
          <w:bCs/>
          <w:color w:val="000000"/>
          <w:sz w:val="28"/>
          <w:szCs w:val="28"/>
          <w:lang w:eastAsia="ru-RU"/>
        </w:rPr>
        <w:t xml:space="preserve">, </w:t>
      </w:r>
      <w:r w:rsidRPr="00F86A38">
        <w:rPr>
          <w:rFonts w:ascii="Times New Roman" w:eastAsia="Times New Roman" w:hAnsi="Times New Roman" w:cs="Times New Roman"/>
          <w:b/>
          <w:bCs/>
          <w:i/>
          <w:iCs/>
          <w:color w:val="000000"/>
          <w:sz w:val="28"/>
          <w:szCs w:val="28"/>
          <w:lang w:eastAsia="ru-RU"/>
        </w:rPr>
        <w:t>воскресенье</w:t>
      </w:r>
      <w:r w:rsidRPr="00F86A38">
        <w:rPr>
          <w:rFonts w:ascii="Times New Roman" w:eastAsia="Times New Roman" w:hAnsi="Times New Roman" w:cs="Times New Roman"/>
          <w:b/>
          <w:bCs/>
          <w:color w:val="000000"/>
          <w:sz w:val="28"/>
          <w:szCs w:val="28"/>
          <w:lang w:eastAsia="ru-RU"/>
        </w:rPr>
        <w:t xml:space="preserve"> — </w:t>
      </w:r>
      <w:r w:rsidRPr="00F86A38">
        <w:rPr>
          <w:rFonts w:ascii="Times New Roman" w:eastAsia="Times New Roman" w:hAnsi="Times New Roman" w:cs="Times New Roman"/>
          <w:b/>
          <w:bCs/>
          <w:i/>
          <w:iCs/>
          <w:color w:val="000000"/>
          <w:sz w:val="28"/>
          <w:szCs w:val="28"/>
          <w:lang w:eastAsia="ru-RU"/>
        </w:rPr>
        <w:t>выходные дни</w:t>
      </w:r>
    </w:p>
    <w:p w:rsidR="008D7CCD" w:rsidRPr="00F86A38" w:rsidRDefault="008D7CCD" w:rsidP="00F86A38">
      <w:pPr>
        <w:spacing w:after="0" w:line="240" w:lineRule="auto"/>
        <w:jc w:val="both"/>
        <w:rPr>
          <w:rFonts w:ascii="Times New Roman" w:eastAsia="Times New Roman" w:hAnsi="Times New Roman" w:cs="Times New Roman"/>
          <w:sz w:val="28"/>
          <w:szCs w:val="28"/>
          <w:lang w:eastAsia="ru-RU"/>
        </w:rPr>
      </w:pPr>
    </w:p>
    <w:p w:rsidR="00F86A38" w:rsidRPr="008D7CCD" w:rsidRDefault="00F86A38" w:rsidP="00F86A38">
      <w:pPr>
        <w:numPr>
          <w:ilvl w:val="1"/>
          <w:numId w:val="5"/>
        </w:numPr>
        <w:spacing w:after="0" w:line="240" w:lineRule="auto"/>
        <w:jc w:val="both"/>
        <w:rPr>
          <w:rFonts w:ascii="Times New Roman" w:eastAsia="Times New Roman" w:hAnsi="Times New Roman" w:cs="Times New Roman"/>
          <w:b/>
          <w:color w:val="000000"/>
          <w:sz w:val="28"/>
          <w:szCs w:val="28"/>
          <w:lang w:eastAsia="ru-RU"/>
        </w:rPr>
      </w:pPr>
      <w:r w:rsidRPr="008D7CCD">
        <w:rPr>
          <w:rFonts w:ascii="Times New Roman" w:eastAsia="Times New Roman" w:hAnsi="Times New Roman" w:cs="Times New Roman"/>
          <w:b/>
          <w:color w:val="000000"/>
          <w:sz w:val="28"/>
          <w:szCs w:val="28"/>
          <w:lang w:eastAsia="ru-RU"/>
        </w:rPr>
        <w:t>Сроки ожидания при предоставлении муниципальной</w:t>
      </w:r>
      <w:r w:rsidRPr="00F86A38">
        <w:rPr>
          <w:rFonts w:ascii="Times New Roman" w:eastAsia="Times New Roman" w:hAnsi="Times New Roman" w:cs="Times New Roman"/>
          <w:color w:val="000000"/>
          <w:sz w:val="28"/>
          <w:szCs w:val="28"/>
          <w:lang w:eastAsia="ru-RU"/>
        </w:rPr>
        <w:t xml:space="preserve"> </w:t>
      </w:r>
      <w:r w:rsidRPr="008D7CCD">
        <w:rPr>
          <w:rFonts w:ascii="Times New Roman" w:eastAsia="Times New Roman" w:hAnsi="Times New Roman" w:cs="Times New Roman"/>
          <w:b/>
          <w:color w:val="000000"/>
          <w:sz w:val="28"/>
          <w:szCs w:val="28"/>
          <w:lang w:eastAsia="ru-RU"/>
        </w:rPr>
        <w:t>услуги</w:t>
      </w:r>
    </w:p>
    <w:p w:rsidR="00F86A38" w:rsidRPr="00F86A38" w:rsidRDefault="00F86A38" w:rsidP="00F86A3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lastRenderedPageBreak/>
        <w:t>максимальное время ожидания в очереди при подаче документов для предоставления муниципальной услуги не должно превышать 15 минут;</w:t>
      </w:r>
    </w:p>
    <w:p w:rsidR="00F86A38" w:rsidRDefault="00F86A38" w:rsidP="00F86A3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максимальное время ожидания в очереди для получения консультации не должно превышать 10 минут.</w:t>
      </w:r>
    </w:p>
    <w:p w:rsidR="001D724E" w:rsidRPr="00F86A38" w:rsidRDefault="001D724E" w:rsidP="001D724E">
      <w:pPr>
        <w:spacing w:after="0" w:line="240" w:lineRule="auto"/>
        <w:jc w:val="both"/>
        <w:rPr>
          <w:rFonts w:ascii="Times New Roman" w:eastAsia="Times New Roman" w:hAnsi="Times New Roman" w:cs="Times New Roman"/>
          <w:color w:val="000000"/>
          <w:sz w:val="28"/>
          <w:szCs w:val="28"/>
          <w:lang w:eastAsia="ru-RU"/>
        </w:rPr>
      </w:pPr>
    </w:p>
    <w:p w:rsidR="00F86A38" w:rsidRPr="008D7CCD" w:rsidRDefault="00F86A38" w:rsidP="001D724E">
      <w:pPr>
        <w:pStyle w:val="a3"/>
        <w:numPr>
          <w:ilvl w:val="1"/>
          <w:numId w:val="5"/>
        </w:numPr>
        <w:spacing w:after="0" w:line="240" w:lineRule="auto"/>
        <w:jc w:val="both"/>
        <w:rPr>
          <w:rFonts w:ascii="Times New Roman" w:eastAsia="Times New Roman" w:hAnsi="Times New Roman" w:cs="Times New Roman"/>
          <w:b/>
          <w:color w:val="000000"/>
          <w:sz w:val="28"/>
          <w:szCs w:val="28"/>
          <w:lang w:eastAsia="ru-RU"/>
        </w:rPr>
      </w:pPr>
      <w:r w:rsidRPr="008D7CCD">
        <w:rPr>
          <w:rFonts w:ascii="Times New Roman" w:eastAsia="Times New Roman" w:hAnsi="Times New Roman" w:cs="Times New Roman"/>
          <w:b/>
          <w:color w:val="000000"/>
          <w:sz w:val="28"/>
          <w:szCs w:val="28"/>
          <w:lang w:eastAsia="ru-RU"/>
        </w:rPr>
        <w:t>Сроки предоставления муниципальной услуги</w:t>
      </w:r>
    </w:p>
    <w:p w:rsidR="00F86A38" w:rsidRDefault="00F86A38" w:rsidP="001D724E">
      <w:pPr>
        <w:spacing w:after="0" w:line="240" w:lineRule="auto"/>
        <w:ind w:firstLine="709"/>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8D7CCD" w:rsidRPr="00F86A38" w:rsidRDefault="008D7CCD" w:rsidP="001D724E">
      <w:pPr>
        <w:spacing w:after="0" w:line="240" w:lineRule="auto"/>
        <w:ind w:firstLine="709"/>
        <w:jc w:val="both"/>
        <w:rPr>
          <w:rFonts w:ascii="Times New Roman" w:eastAsia="Times New Roman" w:hAnsi="Times New Roman" w:cs="Times New Roman"/>
          <w:sz w:val="28"/>
          <w:szCs w:val="28"/>
          <w:lang w:eastAsia="ru-RU"/>
        </w:rPr>
      </w:pPr>
    </w:p>
    <w:p w:rsidR="00F86A38" w:rsidRPr="008D7CCD" w:rsidRDefault="00F86A38" w:rsidP="001D724E">
      <w:pPr>
        <w:pStyle w:val="a3"/>
        <w:numPr>
          <w:ilvl w:val="1"/>
          <w:numId w:val="5"/>
        </w:numPr>
        <w:spacing w:after="0" w:line="240" w:lineRule="auto"/>
        <w:ind w:left="0" w:firstLine="0"/>
        <w:jc w:val="both"/>
        <w:rPr>
          <w:rFonts w:ascii="Times New Roman" w:eastAsia="Times New Roman" w:hAnsi="Times New Roman" w:cs="Times New Roman"/>
          <w:b/>
          <w:color w:val="000000"/>
          <w:sz w:val="28"/>
          <w:szCs w:val="28"/>
          <w:lang w:eastAsia="ru-RU"/>
        </w:rPr>
      </w:pPr>
      <w:r w:rsidRPr="008D7CCD">
        <w:rPr>
          <w:rFonts w:ascii="Times New Roman" w:eastAsia="Times New Roman" w:hAnsi="Times New Roman" w:cs="Times New Roman"/>
          <w:b/>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F86A38" w:rsidRPr="00F86A38"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Для получения муниципальной услуги заяв</w:t>
      </w:r>
      <w:r w:rsidR="001D724E">
        <w:rPr>
          <w:rFonts w:ascii="Times New Roman" w:eastAsia="Times New Roman" w:hAnsi="Times New Roman" w:cs="Times New Roman"/>
          <w:color w:val="000000"/>
          <w:sz w:val="28"/>
          <w:szCs w:val="28"/>
          <w:lang w:eastAsia="ru-RU"/>
        </w:rPr>
        <w:t>итель предоставляет в приемную А</w:t>
      </w:r>
      <w:r w:rsidRPr="00F86A38">
        <w:rPr>
          <w:rFonts w:ascii="Times New Roman" w:eastAsia="Times New Roman" w:hAnsi="Times New Roman" w:cs="Times New Roman"/>
          <w:color w:val="000000"/>
          <w:sz w:val="28"/>
          <w:szCs w:val="28"/>
          <w:lang w:eastAsia="ru-RU"/>
        </w:rPr>
        <w:t>дминистрации:</w:t>
      </w:r>
    </w:p>
    <w:p w:rsidR="00F86A38" w:rsidRPr="00F86A38" w:rsidRDefault="00F86A38" w:rsidP="00F86A38">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F86A38" w:rsidRPr="00F86A38" w:rsidRDefault="00F86A38" w:rsidP="00F86A38">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Документы, необходимые для предоставления муниципальной услуги.</w:t>
      </w:r>
    </w:p>
    <w:p w:rsidR="001D724E"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Для получения разрешения заинтересованное ли</w:t>
      </w:r>
      <w:r w:rsidR="008D7CCD">
        <w:rPr>
          <w:rFonts w:ascii="Times New Roman" w:eastAsia="Times New Roman" w:hAnsi="Times New Roman" w:cs="Times New Roman"/>
          <w:color w:val="000000"/>
          <w:sz w:val="28"/>
          <w:szCs w:val="28"/>
          <w:lang w:eastAsia="ru-RU"/>
        </w:rPr>
        <w:t>цо подает заявку в АМС Раздольненского</w:t>
      </w:r>
      <w:r w:rsidRPr="00F86A38">
        <w:rPr>
          <w:rFonts w:ascii="Times New Roman" w:eastAsia="Times New Roman" w:hAnsi="Times New Roman" w:cs="Times New Roman"/>
          <w:color w:val="000000"/>
          <w:sz w:val="28"/>
          <w:szCs w:val="28"/>
          <w:lang w:eastAsia="ru-RU"/>
        </w:rPr>
        <w:t xml:space="preserve"> </w:t>
      </w:r>
      <w:r w:rsidR="001D724E">
        <w:rPr>
          <w:rFonts w:ascii="Times New Roman" w:eastAsia="Times New Roman" w:hAnsi="Times New Roman" w:cs="Times New Roman"/>
          <w:color w:val="000000"/>
          <w:sz w:val="28"/>
          <w:szCs w:val="28"/>
          <w:lang w:eastAsia="ru-RU"/>
        </w:rPr>
        <w:t>се</w:t>
      </w:r>
      <w:r w:rsidR="008D7CCD">
        <w:rPr>
          <w:rFonts w:ascii="Times New Roman" w:eastAsia="Times New Roman" w:hAnsi="Times New Roman" w:cs="Times New Roman"/>
          <w:color w:val="000000"/>
          <w:sz w:val="28"/>
          <w:szCs w:val="28"/>
          <w:lang w:eastAsia="ru-RU"/>
        </w:rPr>
        <w:t>льского поселения</w:t>
      </w:r>
      <w:r w:rsidR="00981707">
        <w:rPr>
          <w:rFonts w:ascii="Times New Roman" w:eastAsia="Times New Roman" w:hAnsi="Times New Roman" w:cs="Times New Roman"/>
          <w:color w:val="000000"/>
          <w:sz w:val="28"/>
          <w:szCs w:val="28"/>
          <w:lang w:eastAsia="ru-RU"/>
        </w:rPr>
        <w:t>.</w:t>
      </w:r>
    </w:p>
    <w:p w:rsidR="00F86A38" w:rsidRPr="00F86A38" w:rsidRDefault="00F86A38" w:rsidP="001D724E">
      <w:pPr>
        <w:spacing w:after="0" w:line="240" w:lineRule="auto"/>
        <w:ind w:firstLine="709"/>
        <w:jc w:val="both"/>
        <w:rPr>
          <w:rFonts w:ascii="Times New Roman" w:eastAsia="Times New Roman" w:hAnsi="Times New Roman" w:cs="Times New Roman"/>
          <w:sz w:val="28"/>
          <w:szCs w:val="28"/>
          <w:lang w:eastAsia="ru-RU"/>
        </w:rPr>
      </w:pPr>
      <w:r w:rsidRPr="00F86A38">
        <w:rPr>
          <w:rFonts w:ascii="Times New Roman" w:eastAsia="Times New Roman" w:hAnsi="Times New Roman" w:cs="Times New Roman"/>
          <w:color w:val="000000"/>
          <w:sz w:val="28"/>
          <w:szCs w:val="28"/>
          <w:lang w:eastAsia="ru-RU"/>
        </w:rPr>
        <w:t>К заявке прилагаются:</w:t>
      </w:r>
    </w:p>
    <w:p w:rsidR="00F86A38" w:rsidRPr="00F86A38" w:rsidRDefault="00F86A38" w:rsidP="00F86A38">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график производства работ;</w:t>
      </w:r>
    </w:p>
    <w:p w:rsidR="001D724E" w:rsidRDefault="00F86A38" w:rsidP="001D724E">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F86A38">
        <w:rPr>
          <w:rFonts w:ascii="Times New Roman" w:eastAsia="Times New Roman" w:hAnsi="Times New Roman" w:cs="Times New Roman"/>
          <w:color w:val="000000"/>
          <w:sz w:val="28"/>
          <w:szCs w:val="28"/>
          <w:lang w:eastAsia="ru-RU"/>
        </w:rPr>
        <w:t>схема организации уличного движения транспорта и пешеходов на период проведения работ;</w:t>
      </w:r>
    </w:p>
    <w:p w:rsidR="008D7CCD" w:rsidRDefault="001D724E" w:rsidP="008D7CCD">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схема места производства работ.</w:t>
      </w:r>
    </w:p>
    <w:p w:rsidR="008D7CCD" w:rsidRPr="008D7CCD" w:rsidRDefault="008D7CCD" w:rsidP="008D7CCD">
      <w:pPr>
        <w:spacing w:after="0" w:line="240" w:lineRule="auto"/>
        <w:jc w:val="both"/>
        <w:rPr>
          <w:rFonts w:ascii="Times New Roman" w:eastAsia="Times New Roman" w:hAnsi="Times New Roman" w:cs="Times New Roman"/>
          <w:color w:val="000000"/>
          <w:sz w:val="28"/>
          <w:szCs w:val="28"/>
          <w:lang w:eastAsia="ru-RU"/>
        </w:rPr>
      </w:pPr>
    </w:p>
    <w:p w:rsidR="001D724E" w:rsidRPr="008D7CCD" w:rsidRDefault="001D724E" w:rsidP="001D724E">
      <w:pPr>
        <w:pStyle w:val="a3"/>
        <w:numPr>
          <w:ilvl w:val="1"/>
          <w:numId w:val="5"/>
        </w:numPr>
        <w:spacing w:after="0" w:line="240" w:lineRule="auto"/>
        <w:ind w:left="0" w:firstLine="0"/>
        <w:jc w:val="both"/>
        <w:rPr>
          <w:rFonts w:ascii="Times New Roman" w:eastAsia="Times New Roman" w:hAnsi="Times New Roman" w:cs="Times New Roman"/>
          <w:b/>
          <w:color w:val="000000"/>
          <w:sz w:val="28"/>
          <w:szCs w:val="28"/>
          <w:lang w:eastAsia="ru-RU"/>
        </w:rPr>
      </w:pPr>
      <w:r w:rsidRPr="008D7CCD">
        <w:rPr>
          <w:rFonts w:ascii="Times New Roman" w:eastAsia="Times New Roman" w:hAnsi="Times New Roman" w:cs="Times New Roman"/>
          <w:b/>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1D724E" w:rsidRPr="001D724E" w:rsidRDefault="001D724E" w:rsidP="001D724E">
      <w:pPr>
        <w:pStyle w:val="a3"/>
        <w:numPr>
          <w:ilvl w:val="2"/>
          <w:numId w:val="5"/>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Основаниями для отказа в приеме заявлений являются:</w:t>
      </w:r>
    </w:p>
    <w:p w:rsidR="001D724E" w:rsidRPr="00A2782B" w:rsidRDefault="001D724E" w:rsidP="00A2782B">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отсутствие в заявлении обязательных сведений, предусмотренных </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п.п. 2 п.</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2.7.1. настоящего Регламента;</w:t>
      </w:r>
    </w:p>
    <w:p w:rsidR="001D724E" w:rsidRPr="00A2782B" w:rsidRDefault="001D724E" w:rsidP="00A2782B">
      <w:pPr>
        <w:pStyle w:val="a3"/>
        <w:numPr>
          <w:ilvl w:val="0"/>
          <w:numId w:val="1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непредставление документов, предусмотренных п.п. 2 п. 2.7.2. настоящего Регламента.</w:t>
      </w:r>
    </w:p>
    <w:p w:rsidR="001D724E" w:rsidRPr="00A2782B" w:rsidRDefault="001D724E" w:rsidP="00A2782B">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являются:</w:t>
      </w:r>
    </w:p>
    <w:p w:rsidR="001D724E" w:rsidRPr="00A2782B" w:rsidRDefault="00A2782B"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w:t>
      </w:r>
      <w:r w:rsidR="001D724E" w:rsidRPr="00A2782B">
        <w:rPr>
          <w:rFonts w:ascii="Times New Roman" w:eastAsia="Times New Roman" w:hAnsi="Times New Roman" w:cs="Times New Roman"/>
          <w:color w:val="000000"/>
          <w:sz w:val="28"/>
          <w:szCs w:val="28"/>
          <w:lang w:eastAsia="ru-RU"/>
        </w:rPr>
        <w:t>есоответ</w:t>
      </w:r>
      <w:r w:rsidRPr="00A2782B">
        <w:rPr>
          <w:rFonts w:ascii="Times New Roman" w:eastAsia="Times New Roman" w:hAnsi="Times New Roman" w:cs="Times New Roman"/>
          <w:color w:val="000000"/>
          <w:sz w:val="28"/>
          <w:szCs w:val="28"/>
          <w:lang w:eastAsia="ru-RU"/>
        </w:rPr>
        <w:t xml:space="preserve">ствие представленных документов требованиям, </w:t>
      </w:r>
      <w:r w:rsidR="001D724E" w:rsidRPr="00A2782B">
        <w:rPr>
          <w:rFonts w:ascii="Times New Roman" w:eastAsia="Times New Roman" w:hAnsi="Times New Roman" w:cs="Times New Roman"/>
          <w:color w:val="000000"/>
          <w:sz w:val="28"/>
          <w:szCs w:val="28"/>
          <w:lang w:eastAsia="ru-RU"/>
        </w:rPr>
        <w:t>предусмотренным п. 2.7.2. настоящего Регламента;</w:t>
      </w:r>
    </w:p>
    <w:p w:rsidR="001D724E" w:rsidRPr="00A2782B" w:rsidRDefault="001D724E"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отсутствие обязательных сведений, допущенные неточности в Схеме места производства работ;</w:t>
      </w:r>
    </w:p>
    <w:p w:rsidR="00A2782B" w:rsidRDefault="001D724E" w:rsidP="00A2782B">
      <w:pPr>
        <w:pStyle w:val="a3"/>
        <w:numPr>
          <w:ilvl w:val="0"/>
          <w:numId w:val="16"/>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lastRenderedPageBreak/>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8D7CCD" w:rsidRPr="00A2782B" w:rsidRDefault="008D7CCD" w:rsidP="008D7CCD">
      <w:pPr>
        <w:pStyle w:val="a3"/>
        <w:spacing w:after="0" w:line="240" w:lineRule="auto"/>
        <w:ind w:left="0"/>
        <w:jc w:val="both"/>
        <w:rPr>
          <w:rFonts w:ascii="Times New Roman" w:eastAsia="Times New Roman" w:hAnsi="Times New Roman" w:cs="Times New Roman"/>
          <w:color w:val="000000"/>
          <w:sz w:val="28"/>
          <w:szCs w:val="28"/>
          <w:lang w:eastAsia="ru-RU"/>
        </w:rPr>
      </w:pPr>
    </w:p>
    <w:p w:rsidR="001D724E" w:rsidRPr="008D7CCD" w:rsidRDefault="001D724E" w:rsidP="00A2782B">
      <w:pPr>
        <w:pStyle w:val="a3"/>
        <w:numPr>
          <w:ilvl w:val="1"/>
          <w:numId w:val="5"/>
        </w:numPr>
        <w:spacing w:after="0" w:line="240" w:lineRule="auto"/>
        <w:jc w:val="both"/>
        <w:rPr>
          <w:rFonts w:ascii="Times New Roman" w:eastAsia="Times New Roman" w:hAnsi="Times New Roman" w:cs="Times New Roman"/>
          <w:b/>
          <w:color w:val="000000"/>
          <w:sz w:val="28"/>
          <w:szCs w:val="28"/>
          <w:lang w:eastAsia="ru-RU"/>
        </w:rPr>
      </w:pPr>
      <w:r w:rsidRPr="008D7CCD">
        <w:rPr>
          <w:rFonts w:ascii="Times New Roman" w:eastAsia="Times New Roman" w:hAnsi="Times New Roman" w:cs="Times New Roman"/>
          <w:b/>
          <w:color w:val="000000"/>
          <w:sz w:val="28"/>
          <w:szCs w:val="28"/>
          <w:lang w:eastAsia="ru-RU"/>
        </w:rPr>
        <w:t>Требования к местам предоставления муниципальной услуги</w:t>
      </w:r>
    </w:p>
    <w:p w:rsidR="001D724E" w:rsidRPr="00A2782B" w:rsidRDefault="001D724E" w:rsidP="00A2782B">
      <w:pPr>
        <w:pStyle w:val="a3"/>
        <w:numPr>
          <w:ilvl w:val="2"/>
          <w:numId w:val="5"/>
        </w:numPr>
        <w:spacing w:after="0" w:line="240" w:lineRule="auto"/>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Наличие парковочных мест.</w:t>
      </w:r>
    </w:p>
    <w:p w:rsidR="001D724E" w:rsidRPr="001D724E" w:rsidRDefault="001D724E" w:rsidP="00A2782B">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A2782B" w:rsidRDefault="001D724E" w:rsidP="001D724E">
      <w:pPr>
        <w:pStyle w:val="a3"/>
        <w:numPr>
          <w:ilvl w:val="2"/>
          <w:numId w:val="5"/>
        </w:numPr>
        <w:spacing w:after="0" w:line="240" w:lineRule="auto"/>
        <w:ind w:left="0" w:firstLine="0"/>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 xml:space="preserve">Требования к зданию, размещению и оформлению помещений. </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A2782B">
        <w:rPr>
          <w:rFonts w:ascii="Times New Roman" w:eastAsia="Times New Roman" w:hAnsi="Times New Roman" w:cs="Times New Roman"/>
          <w:color w:val="000000"/>
          <w:sz w:val="28"/>
          <w:szCs w:val="28"/>
          <w:lang w:eastAsia="ru-RU"/>
        </w:rPr>
        <w:t>Здания администрации оборудовано входом, обеспечивающим</w:t>
      </w:r>
      <w:r w:rsidR="00A2782B">
        <w:rPr>
          <w:rFonts w:ascii="Times New Roman" w:eastAsia="Times New Roman" w:hAnsi="Times New Roman" w:cs="Times New Roman"/>
          <w:color w:val="000000"/>
          <w:sz w:val="28"/>
          <w:szCs w:val="28"/>
          <w:lang w:eastAsia="ru-RU"/>
        </w:rPr>
        <w:t xml:space="preserve"> </w:t>
      </w:r>
      <w:r w:rsidRPr="00A2782B">
        <w:rPr>
          <w:rFonts w:ascii="Times New Roman" w:eastAsia="Times New Roman" w:hAnsi="Times New Roman" w:cs="Times New Roman"/>
          <w:color w:val="000000"/>
          <w:sz w:val="28"/>
          <w:szCs w:val="28"/>
          <w:lang w:eastAsia="ru-RU"/>
        </w:rPr>
        <w:t>свободный доступ в помещение, противопожарной системой и средствами пожаротушения, эвакуационным выходом.</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A2782B"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1D724E" w:rsidRDefault="001D724E"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A2782B" w:rsidRPr="001D724E" w:rsidRDefault="00A2782B" w:rsidP="00A2782B">
      <w:pPr>
        <w:pStyle w:val="a3"/>
        <w:spacing w:after="0" w:line="240" w:lineRule="auto"/>
        <w:ind w:left="0" w:firstLine="709"/>
        <w:jc w:val="both"/>
        <w:rPr>
          <w:rFonts w:ascii="Times New Roman" w:eastAsia="Times New Roman" w:hAnsi="Times New Roman" w:cs="Times New Roman"/>
          <w:color w:val="000000"/>
          <w:sz w:val="28"/>
          <w:szCs w:val="28"/>
          <w:lang w:eastAsia="ru-RU"/>
        </w:rPr>
      </w:pPr>
    </w:p>
    <w:p w:rsidR="001D724E" w:rsidRDefault="0007209B" w:rsidP="00A2782B">
      <w:pPr>
        <w:pStyle w:val="a3"/>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Административные процедуры</w:t>
      </w:r>
    </w:p>
    <w:p w:rsidR="008D7CCD" w:rsidRPr="00A2782B" w:rsidRDefault="008D7CCD" w:rsidP="008D7CCD">
      <w:pPr>
        <w:pStyle w:val="a3"/>
        <w:spacing w:after="0" w:line="240" w:lineRule="auto"/>
        <w:ind w:left="450"/>
        <w:rPr>
          <w:rFonts w:ascii="Times New Roman" w:eastAsia="Times New Roman" w:hAnsi="Times New Roman" w:cs="Times New Roman"/>
          <w:b/>
          <w:bCs/>
          <w:color w:val="000000"/>
          <w:sz w:val="28"/>
          <w:szCs w:val="28"/>
          <w:lang w:eastAsia="ru-RU"/>
        </w:rPr>
      </w:pPr>
    </w:p>
    <w:p w:rsidR="001D724E" w:rsidRPr="001D724E" w:rsidRDefault="001D724E" w:rsidP="00A2782B">
      <w:pPr>
        <w:spacing w:after="0" w:line="240" w:lineRule="auto"/>
        <w:ind w:firstLine="709"/>
        <w:jc w:val="both"/>
        <w:rPr>
          <w:rFonts w:ascii="Times New Roman" w:eastAsia="Times New Roman" w:hAnsi="Times New Roman" w:cs="Times New Roman"/>
          <w:sz w:val="28"/>
          <w:szCs w:val="28"/>
          <w:lang w:eastAsia="ru-RU"/>
        </w:rPr>
      </w:pPr>
      <w:r w:rsidRPr="001D724E">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w:t>
      </w:r>
    </w:p>
    <w:p w:rsidR="001D724E" w:rsidRPr="001D724E" w:rsidRDefault="001D724E" w:rsidP="001D724E">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прием и регистрация заявлений.</w:t>
      </w:r>
    </w:p>
    <w:p w:rsidR="007760A6" w:rsidRDefault="001D724E" w:rsidP="007760A6">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1D724E">
        <w:rPr>
          <w:rFonts w:ascii="Times New Roman" w:eastAsia="Times New Roman" w:hAnsi="Times New Roman" w:cs="Times New Roman"/>
          <w:color w:val="000000"/>
          <w:sz w:val="28"/>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7760A6" w:rsidRPr="007760A6" w:rsidRDefault="007760A6" w:rsidP="007760A6">
      <w:pPr>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760A6">
        <w:rPr>
          <w:rFonts w:ascii="Times New Roman" w:eastAsia="Times New Roman" w:hAnsi="Times New Roman" w:cs="Times New Roman"/>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A22EA9" w:rsidRPr="00A22EA9" w:rsidRDefault="00A22EA9" w:rsidP="00A22EA9">
      <w:pPr>
        <w:spacing w:after="0" w:line="240" w:lineRule="auto"/>
        <w:jc w:val="both"/>
        <w:rPr>
          <w:rFonts w:ascii="Times New Roman" w:eastAsia="Times New Roman" w:hAnsi="Times New Roman" w:cs="Times New Roman"/>
          <w:b/>
          <w:color w:val="000000"/>
          <w:sz w:val="28"/>
          <w:szCs w:val="28"/>
          <w:lang w:eastAsia="ru-RU"/>
        </w:rPr>
      </w:pPr>
    </w:p>
    <w:p w:rsidR="007760A6" w:rsidRPr="00A22EA9" w:rsidRDefault="007760A6" w:rsidP="007760A6">
      <w:pPr>
        <w:pStyle w:val="a3"/>
        <w:numPr>
          <w:ilvl w:val="1"/>
          <w:numId w:val="14"/>
        </w:numPr>
        <w:spacing w:after="0" w:line="240" w:lineRule="auto"/>
        <w:ind w:left="0"/>
        <w:jc w:val="both"/>
        <w:rPr>
          <w:rFonts w:ascii="Times New Roman" w:eastAsia="Times New Roman" w:hAnsi="Times New Roman" w:cs="Times New Roman"/>
          <w:b/>
          <w:color w:val="000000"/>
          <w:sz w:val="28"/>
          <w:szCs w:val="28"/>
          <w:lang w:eastAsia="ru-RU"/>
        </w:rPr>
      </w:pPr>
      <w:r w:rsidRPr="00A22EA9">
        <w:rPr>
          <w:rFonts w:ascii="Times New Roman" w:eastAsia="Times New Roman" w:hAnsi="Times New Roman" w:cs="Times New Roman"/>
          <w:b/>
          <w:color w:val="000000"/>
          <w:sz w:val="28"/>
          <w:szCs w:val="28"/>
          <w:lang w:eastAsia="ru-RU"/>
        </w:rPr>
        <w:t>Прием документов:</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w:t>
      </w:r>
      <w:r w:rsidR="007760A6" w:rsidRPr="007760A6">
        <w:rPr>
          <w:rFonts w:ascii="Times New Roman" w:eastAsia="Times New Roman" w:hAnsi="Times New Roman" w:cs="Times New Roman"/>
          <w:color w:val="000000"/>
          <w:sz w:val="28"/>
          <w:szCs w:val="28"/>
          <w:lang w:eastAsia="ru-RU"/>
        </w:rPr>
        <w:t>основанием для начала предоставления муниципальной услуги является личное обращение заявителя (его представ</w:t>
      </w:r>
      <w:r w:rsidR="009C19F1">
        <w:rPr>
          <w:rFonts w:ascii="Times New Roman" w:eastAsia="Times New Roman" w:hAnsi="Times New Roman" w:cs="Times New Roman"/>
          <w:color w:val="000000"/>
          <w:sz w:val="28"/>
          <w:szCs w:val="28"/>
          <w:lang w:eastAsia="ru-RU"/>
        </w:rPr>
        <w:t>ителя, доверенного лица) в администрацию</w:t>
      </w:r>
      <w:r w:rsidR="007760A6" w:rsidRPr="007760A6">
        <w:rPr>
          <w:rFonts w:ascii="Times New Roman" w:eastAsia="Times New Roman" w:hAnsi="Times New Roman" w:cs="Times New Roman"/>
          <w:color w:val="000000"/>
          <w:sz w:val="28"/>
          <w:szCs w:val="28"/>
          <w:lang w:eastAsia="ru-RU"/>
        </w:rPr>
        <w:t xml:space="preserve"> с комплектом документов, необходимых для предоставления услуги и указанных в подпункте 2.7.2. настоящего административного регламента;</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3.1.2. </w:t>
      </w:r>
      <w:r w:rsidR="007760A6" w:rsidRPr="007760A6">
        <w:rPr>
          <w:rFonts w:ascii="Times New Roman" w:eastAsia="Times New Roman" w:hAnsi="Times New Roman" w:cs="Times New Roman"/>
          <w:color w:val="000000"/>
          <w:sz w:val="28"/>
          <w:szCs w:val="28"/>
          <w:lang w:eastAsia="ru-RU"/>
        </w:rPr>
        <w:t>специалист, уполномоченный на прием заявлений, проверяет соответствие представленных документов установленным требованиям;</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3.1.3. </w:t>
      </w:r>
      <w:r w:rsidR="007760A6" w:rsidRPr="007760A6">
        <w:rPr>
          <w:rFonts w:ascii="Times New Roman" w:eastAsia="Times New Roman" w:hAnsi="Times New Roman" w:cs="Times New Roman"/>
          <w:color w:val="000000"/>
          <w:sz w:val="28"/>
          <w:szCs w:val="28"/>
          <w:lang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w:t>
      </w:r>
      <w:r w:rsidR="007760A6" w:rsidRPr="007760A6">
        <w:rPr>
          <w:rFonts w:ascii="Times New Roman" w:eastAsia="Times New Roman" w:hAnsi="Times New Roman" w:cs="Times New Roman"/>
          <w:color w:val="000000"/>
          <w:sz w:val="28"/>
          <w:szCs w:val="28"/>
          <w:lang w:eastAsia="ru-RU"/>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3.1.4.  </w:t>
      </w:r>
      <w:r w:rsidR="007760A6" w:rsidRPr="007760A6">
        <w:rPr>
          <w:rFonts w:ascii="Times New Roman" w:eastAsia="Times New Roman" w:hAnsi="Times New Roman" w:cs="Times New Roman"/>
          <w:color w:val="000000"/>
          <w:sz w:val="28"/>
          <w:szCs w:val="28"/>
          <w:lang w:eastAsia="ru-RU"/>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3.1.5. </w:t>
      </w:r>
      <w:r w:rsidR="007760A6" w:rsidRPr="007760A6">
        <w:rPr>
          <w:rFonts w:ascii="Times New Roman" w:eastAsia="Times New Roman" w:hAnsi="Times New Roman" w:cs="Times New Roman"/>
          <w:color w:val="000000"/>
          <w:sz w:val="28"/>
          <w:szCs w:val="28"/>
          <w:lang w:eastAsia="ru-RU"/>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7760A6" w:rsidRP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3.1.6. </w:t>
      </w:r>
      <w:r w:rsidR="007760A6" w:rsidRPr="007760A6">
        <w:rPr>
          <w:rFonts w:ascii="Times New Roman" w:eastAsia="Times New Roman" w:hAnsi="Times New Roman" w:cs="Times New Roman"/>
          <w:color w:val="000000"/>
          <w:sz w:val="28"/>
          <w:szCs w:val="28"/>
          <w:lang w:eastAsia="ru-RU"/>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w:t>
      </w:r>
      <w:r w:rsidR="009C19F1">
        <w:rPr>
          <w:rFonts w:ascii="Times New Roman" w:eastAsia="Times New Roman" w:hAnsi="Times New Roman" w:cs="Times New Roman"/>
          <w:color w:val="000000"/>
          <w:sz w:val="28"/>
          <w:szCs w:val="28"/>
          <w:lang w:eastAsia="ru-RU"/>
        </w:rPr>
        <w:t>рения специалисту Администрации</w:t>
      </w:r>
      <w:r w:rsidR="007760A6" w:rsidRPr="007760A6">
        <w:rPr>
          <w:rFonts w:ascii="Times New Roman" w:eastAsia="Times New Roman" w:hAnsi="Times New Roman" w:cs="Times New Roman"/>
          <w:color w:val="000000"/>
          <w:sz w:val="28"/>
          <w:szCs w:val="28"/>
          <w:lang w:eastAsia="ru-RU"/>
        </w:rPr>
        <w:t>, уполномоченному на рассмотрение заявления.</w:t>
      </w:r>
    </w:p>
    <w:p w:rsidR="007760A6" w:rsidRDefault="00A22EA9" w:rsidP="00A22E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3.1.7. </w:t>
      </w:r>
      <w:r w:rsidR="007760A6" w:rsidRPr="007760A6">
        <w:rPr>
          <w:rFonts w:ascii="Times New Roman" w:eastAsia="Times New Roman" w:hAnsi="Times New Roman" w:cs="Times New Roman"/>
          <w:color w:val="000000"/>
          <w:sz w:val="28"/>
          <w:szCs w:val="28"/>
          <w:lang w:eastAsia="ru-RU"/>
        </w:rPr>
        <w:t>общий максимальный срок приема документов не может превышать 15 минут.</w:t>
      </w:r>
    </w:p>
    <w:p w:rsidR="00342818" w:rsidRPr="007760A6" w:rsidRDefault="00342818" w:rsidP="00A22EA9">
      <w:pPr>
        <w:spacing w:after="0" w:line="240" w:lineRule="auto"/>
        <w:jc w:val="both"/>
        <w:rPr>
          <w:rFonts w:ascii="Times New Roman" w:eastAsia="Times New Roman" w:hAnsi="Times New Roman" w:cs="Times New Roman"/>
          <w:color w:val="000000"/>
          <w:sz w:val="28"/>
          <w:szCs w:val="28"/>
          <w:lang w:eastAsia="ru-RU"/>
        </w:rPr>
      </w:pPr>
    </w:p>
    <w:p w:rsidR="007760A6" w:rsidRPr="00342818" w:rsidRDefault="007760A6" w:rsidP="00B734A7">
      <w:pPr>
        <w:pStyle w:val="a3"/>
        <w:numPr>
          <w:ilvl w:val="1"/>
          <w:numId w:val="14"/>
        </w:numPr>
        <w:spacing w:after="0" w:line="240" w:lineRule="auto"/>
        <w:ind w:left="0"/>
        <w:rPr>
          <w:rFonts w:ascii="Times New Roman" w:eastAsia="Times New Roman" w:hAnsi="Times New Roman" w:cs="Times New Roman"/>
          <w:b/>
          <w:sz w:val="28"/>
          <w:szCs w:val="28"/>
          <w:lang w:eastAsia="ru-RU"/>
        </w:rPr>
      </w:pPr>
      <w:r w:rsidRPr="00342818">
        <w:rPr>
          <w:rFonts w:ascii="Times New Roman" w:eastAsia="Times New Roman" w:hAnsi="Times New Roman" w:cs="Times New Roman"/>
          <w:b/>
          <w:color w:val="000000"/>
          <w:sz w:val="28"/>
          <w:szCs w:val="28"/>
          <w:lang w:eastAsia="ru-RU"/>
        </w:rPr>
        <w:t>Рассмотрение заявлений:</w:t>
      </w:r>
    </w:p>
    <w:p w:rsidR="007760A6"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3.2.1. </w:t>
      </w:r>
      <w:r w:rsidR="007760A6" w:rsidRPr="007760A6">
        <w:rPr>
          <w:rFonts w:ascii="Times New Roman" w:eastAsia="Times New Roman" w:hAnsi="Times New Roman" w:cs="Times New Roman"/>
          <w:color w:val="000000"/>
          <w:sz w:val="28"/>
          <w:szCs w:val="28"/>
          <w:lang w:eastAsia="ru-RU"/>
        </w:rPr>
        <w:t>принятые к рассмотрению заявления рассматриваются в рабочем порядке. Максимальный срок выполнения действия - 1 день;</w:t>
      </w:r>
    </w:p>
    <w:p w:rsidR="007760A6"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3.2.2. </w:t>
      </w:r>
      <w:r w:rsidR="007760A6" w:rsidRPr="007760A6">
        <w:rPr>
          <w:rFonts w:ascii="Times New Roman" w:eastAsia="Times New Roman" w:hAnsi="Times New Roman" w:cs="Times New Roman"/>
          <w:color w:val="000000"/>
          <w:sz w:val="28"/>
          <w:szCs w:val="28"/>
          <w:lang w:eastAsia="ru-RU"/>
        </w:rPr>
        <w:t>производится выезд на место предполагаемых работ для уточнения схемы места проведения работ. Максимальный срок выполнения действия - 2 дня;</w:t>
      </w:r>
    </w:p>
    <w:p w:rsidR="007760A6"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3.2.3. </w:t>
      </w:r>
      <w:r w:rsidR="007760A6" w:rsidRPr="007760A6">
        <w:rPr>
          <w:rFonts w:ascii="Times New Roman" w:eastAsia="Times New Roman" w:hAnsi="Times New Roman" w:cs="Times New Roman"/>
          <w:color w:val="000000"/>
          <w:sz w:val="28"/>
          <w:szCs w:val="28"/>
          <w:lang w:eastAsia="ru-RU"/>
        </w:rPr>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7760A6"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3.2.4 </w:t>
      </w:r>
      <w:r w:rsidR="007760A6" w:rsidRPr="007760A6">
        <w:rPr>
          <w:rFonts w:ascii="Times New Roman" w:eastAsia="Times New Roman" w:hAnsi="Times New Roman" w:cs="Times New Roman"/>
          <w:color w:val="000000"/>
          <w:sz w:val="28"/>
          <w:szCs w:val="28"/>
          <w:lang w:eastAsia="ru-RU"/>
        </w:rPr>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342818" w:rsidRPr="007760A6"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p>
    <w:p w:rsidR="007760A6" w:rsidRPr="007760A6" w:rsidRDefault="007760A6" w:rsidP="007760A6">
      <w:pPr>
        <w:pStyle w:val="a3"/>
        <w:numPr>
          <w:ilvl w:val="1"/>
          <w:numId w:val="14"/>
        </w:numPr>
        <w:spacing w:after="0" w:line="240" w:lineRule="auto"/>
        <w:ind w:left="0"/>
        <w:jc w:val="both"/>
        <w:rPr>
          <w:rFonts w:ascii="Times New Roman" w:eastAsia="Times New Roman" w:hAnsi="Times New Roman" w:cs="Times New Roman"/>
          <w:color w:val="000000"/>
          <w:sz w:val="28"/>
          <w:szCs w:val="28"/>
          <w:lang w:eastAsia="ru-RU"/>
        </w:rPr>
      </w:pPr>
      <w:r w:rsidRPr="00342818">
        <w:rPr>
          <w:rFonts w:ascii="Times New Roman" w:eastAsia="Times New Roman" w:hAnsi="Times New Roman" w:cs="Times New Roman"/>
          <w:b/>
          <w:color w:val="000000"/>
          <w:sz w:val="28"/>
          <w:szCs w:val="28"/>
          <w:lang w:eastAsia="ru-RU"/>
        </w:rPr>
        <w:t>Оформление и выдача разрешения на перемещение отходов строительства, сноса зданий и сооружений, в том числе грунтов</w:t>
      </w:r>
      <w:r w:rsidRPr="007760A6">
        <w:rPr>
          <w:rFonts w:ascii="Times New Roman" w:eastAsia="Times New Roman" w:hAnsi="Times New Roman" w:cs="Times New Roman"/>
          <w:color w:val="000000"/>
          <w:sz w:val="28"/>
          <w:szCs w:val="28"/>
          <w:lang w:eastAsia="ru-RU"/>
        </w:rPr>
        <w:t>.</w:t>
      </w:r>
    </w:p>
    <w:p w:rsidR="007760A6" w:rsidRDefault="007760A6" w:rsidP="007760A6">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w:t>
      </w:r>
      <w:r w:rsidR="00342818">
        <w:rPr>
          <w:rFonts w:ascii="Times New Roman" w:eastAsia="Times New Roman" w:hAnsi="Times New Roman" w:cs="Times New Roman"/>
          <w:color w:val="000000"/>
          <w:sz w:val="28"/>
          <w:szCs w:val="28"/>
          <w:lang w:eastAsia="ru-RU"/>
        </w:rPr>
        <w:t xml:space="preserve"> местного самоуправления Раздольненского</w:t>
      </w:r>
      <w:r w:rsidRPr="007760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w:t>
      </w:r>
      <w:r w:rsidR="00342818">
        <w:rPr>
          <w:rFonts w:ascii="Times New Roman" w:eastAsia="Times New Roman" w:hAnsi="Times New Roman" w:cs="Times New Roman"/>
          <w:color w:val="000000"/>
          <w:sz w:val="28"/>
          <w:szCs w:val="28"/>
          <w:lang w:eastAsia="ru-RU"/>
        </w:rPr>
        <w:t>льского поселения</w:t>
      </w:r>
      <w:r w:rsidR="00B734A7">
        <w:rPr>
          <w:rFonts w:ascii="Times New Roman" w:eastAsia="Times New Roman" w:hAnsi="Times New Roman" w:cs="Times New Roman"/>
          <w:color w:val="000000"/>
          <w:sz w:val="28"/>
          <w:szCs w:val="28"/>
          <w:lang w:eastAsia="ru-RU"/>
        </w:rPr>
        <w:t>.</w:t>
      </w:r>
    </w:p>
    <w:p w:rsidR="007760A6" w:rsidRPr="007760A6" w:rsidRDefault="007760A6" w:rsidP="007760A6">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w:t>
      </w:r>
      <w:r w:rsidR="00342818">
        <w:rPr>
          <w:rFonts w:ascii="Times New Roman" w:eastAsia="Times New Roman" w:hAnsi="Times New Roman" w:cs="Times New Roman"/>
          <w:color w:val="000000"/>
          <w:sz w:val="28"/>
          <w:szCs w:val="28"/>
          <w:lang w:eastAsia="ru-RU"/>
        </w:rPr>
        <w:lastRenderedPageBreak/>
        <w:t xml:space="preserve">подписью Главы АМС Раздольненского </w:t>
      </w:r>
      <w:r w:rsidR="00551EFF">
        <w:rPr>
          <w:rFonts w:ascii="Times New Roman" w:eastAsia="Times New Roman" w:hAnsi="Times New Roman" w:cs="Times New Roman"/>
          <w:color w:val="000000"/>
          <w:sz w:val="28"/>
          <w:szCs w:val="28"/>
          <w:lang w:eastAsia="ru-RU"/>
        </w:rPr>
        <w:t>се</w:t>
      </w:r>
      <w:r w:rsidR="00342818">
        <w:rPr>
          <w:rFonts w:ascii="Times New Roman" w:eastAsia="Times New Roman" w:hAnsi="Times New Roman" w:cs="Times New Roman"/>
          <w:color w:val="000000"/>
          <w:sz w:val="28"/>
          <w:szCs w:val="28"/>
          <w:lang w:eastAsia="ru-RU"/>
        </w:rPr>
        <w:t>льского поселения</w:t>
      </w:r>
      <w:proofErr w:type="gramStart"/>
      <w:r w:rsidR="00342818">
        <w:rPr>
          <w:rFonts w:ascii="Times New Roman" w:eastAsia="Times New Roman" w:hAnsi="Times New Roman" w:cs="Times New Roman"/>
          <w:color w:val="000000"/>
          <w:sz w:val="28"/>
          <w:szCs w:val="28"/>
          <w:lang w:eastAsia="ru-RU"/>
        </w:rPr>
        <w:t xml:space="preserve"> </w:t>
      </w:r>
      <w:r w:rsidR="00346517">
        <w:rPr>
          <w:rFonts w:ascii="Times New Roman" w:eastAsia="Times New Roman" w:hAnsi="Times New Roman" w:cs="Times New Roman"/>
          <w:color w:val="000000"/>
          <w:sz w:val="28"/>
          <w:szCs w:val="28"/>
          <w:lang w:eastAsia="ru-RU"/>
        </w:rPr>
        <w:t>.</w:t>
      </w:r>
      <w:proofErr w:type="gramEnd"/>
      <w:r w:rsidRPr="007760A6">
        <w:rPr>
          <w:rFonts w:ascii="Times New Roman" w:eastAsia="Times New Roman" w:hAnsi="Times New Roman" w:cs="Times New Roman"/>
          <w:color w:val="000000"/>
          <w:sz w:val="28"/>
          <w:szCs w:val="28"/>
          <w:lang w:eastAsia="ru-RU"/>
        </w:rPr>
        <w:t xml:space="preserve">Максимальный срок выполнения действия </w:t>
      </w:r>
      <w:r w:rsidR="00551EFF">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2 дня.</w:t>
      </w:r>
    </w:p>
    <w:p w:rsidR="007760A6" w:rsidRPr="00551EFF" w:rsidRDefault="007760A6" w:rsidP="00551EFF">
      <w:pPr>
        <w:pStyle w:val="a3"/>
        <w:numPr>
          <w:ilvl w:val="2"/>
          <w:numId w:val="19"/>
        </w:numPr>
        <w:spacing w:after="0" w:line="240" w:lineRule="auto"/>
        <w:ind w:left="0" w:firstLine="0"/>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Оформление отказа в выдаче разрешения на перемещение отходов строительства, сноса зданий и сооружений, в том числе грунтов.</w:t>
      </w:r>
    </w:p>
    <w:p w:rsidR="00551EFF" w:rsidRDefault="007760A6" w:rsidP="00551EFF">
      <w:pPr>
        <w:spacing w:after="0" w:line="240" w:lineRule="auto"/>
        <w:ind w:firstLine="709"/>
        <w:jc w:val="both"/>
        <w:rPr>
          <w:rFonts w:ascii="Times New Roman" w:eastAsia="Times New Roman" w:hAnsi="Times New Roman" w:cs="Times New Roman"/>
          <w:sz w:val="28"/>
          <w:szCs w:val="28"/>
          <w:lang w:eastAsia="ru-RU"/>
        </w:rPr>
      </w:pPr>
      <w:proofErr w:type="gramStart"/>
      <w:r w:rsidRPr="007760A6">
        <w:rPr>
          <w:rFonts w:ascii="Times New Roman" w:eastAsia="Times New Roman"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7760A6">
        <w:rPr>
          <w:rFonts w:ascii="Times New Roman" w:eastAsia="Times New Roman" w:hAnsi="Times New Roman" w:cs="Times New Roman"/>
          <w:color w:val="000000"/>
          <w:sz w:val="28"/>
          <w:szCs w:val="28"/>
          <w:lang w:eastAsia="ru-RU"/>
        </w:rPr>
        <w:t xml:space="preserve"> Максимальный срок выполнения действия </w:t>
      </w:r>
      <w:r w:rsidR="00551EFF">
        <w:rPr>
          <w:rFonts w:ascii="Times New Roman" w:eastAsia="Times New Roman" w:hAnsi="Times New Roman" w:cs="Times New Roman"/>
          <w:color w:val="000000"/>
          <w:sz w:val="28"/>
          <w:szCs w:val="28"/>
          <w:lang w:eastAsia="ru-RU"/>
        </w:rPr>
        <w:t>–</w:t>
      </w:r>
      <w:r w:rsidRPr="007760A6">
        <w:rPr>
          <w:rFonts w:ascii="Times New Roman" w:eastAsia="Times New Roman" w:hAnsi="Times New Roman" w:cs="Times New Roman"/>
          <w:color w:val="000000"/>
          <w:sz w:val="28"/>
          <w:szCs w:val="28"/>
          <w:lang w:eastAsia="ru-RU"/>
        </w:rPr>
        <w:t xml:space="preserve"> 3 дня.</w:t>
      </w:r>
    </w:p>
    <w:p w:rsidR="00551EFF" w:rsidRDefault="007760A6" w:rsidP="00551EFF">
      <w:pPr>
        <w:spacing w:after="0" w:line="240" w:lineRule="auto"/>
        <w:ind w:firstLine="709"/>
        <w:jc w:val="both"/>
        <w:rPr>
          <w:rFonts w:ascii="Times New Roman" w:eastAsia="Times New Roman" w:hAnsi="Times New Roman" w:cs="Times New Roman"/>
          <w:sz w:val="28"/>
          <w:szCs w:val="28"/>
          <w:lang w:eastAsia="ru-RU"/>
        </w:rPr>
      </w:pPr>
      <w:r w:rsidRPr="007760A6">
        <w:rPr>
          <w:rFonts w:ascii="Times New Roman" w:eastAsia="Times New Roman" w:hAnsi="Times New Roman" w:cs="Times New Roman"/>
          <w:color w:val="000000"/>
          <w:sz w:val="28"/>
          <w:szCs w:val="28"/>
          <w:lang w:eastAsia="ru-RU"/>
        </w:rPr>
        <w:t>Подготовленное письмо об отказе в выдаче разрешения на перемещение отходов строительства, сноса зданий и сооружений, в том числе грунт</w:t>
      </w:r>
      <w:r w:rsidR="009C19F1">
        <w:rPr>
          <w:rFonts w:ascii="Times New Roman" w:eastAsia="Times New Roman" w:hAnsi="Times New Roman" w:cs="Times New Roman"/>
          <w:color w:val="000000"/>
          <w:sz w:val="28"/>
          <w:szCs w:val="28"/>
          <w:lang w:eastAsia="ru-RU"/>
        </w:rPr>
        <w:t>ов направляется</w:t>
      </w:r>
      <w:r w:rsidRPr="007760A6">
        <w:rPr>
          <w:rFonts w:ascii="Times New Roman" w:eastAsia="Times New Roman" w:hAnsi="Times New Roman" w:cs="Times New Roman"/>
          <w:color w:val="000000"/>
          <w:sz w:val="28"/>
          <w:szCs w:val="28"/>
          <w:lang w:eastAsia="ru-RU"/>
        </w:rPr>
        <w:t xml:space="preserve"> на подпись к Главе</w:t>
      </w:r>
      <w:r w:rsidR="00551EFF">
        <w:rPr>
          <w:rFonts w:ascii="Times New Roman" w:eastAsia="Times New Roman" w:hAnsi="Times New Roman" w:cs="Times New Roman"/>
          <w:sz w:val="28"/>
          <w:szCs w:val="28"/>
          <w:lang w:eastAsia="ru-RU"/>
        </w:rPr>
        <w:t xml:space="preserve"> </w:t>
      </w:r>
      <w:r w:rsidR="00342818">
        <w:rPr>
          <w:rFonts w:ascii="Times New Roman" w:eastAsia="Times New Roman" w:hAnsi="Times New Roman" w:cs="Times New Roman"/>
          <w:color w:val="000000"/>
          <w:sz w:val="28"/>
          <w:szCs w:val="28"/>
          <w:lang w:eastAsia="ru-RU"/>
        </w:rPr>
        <w:t>АМС Раздольненского</w:t>
      </w:r>
      <w:r w:rsidR="00551EFF" w:rsidRPr="00551EFF">
        <w:rPr>
          <w:rFonts w:ascii="Times New Roman" w:eastAsia="Times New Roman" w:hAnsi="Times New Roman" w:cs="Times New Roman"/>
          <w:color w:val="000000"/>
          <w:sz w:val="28"/>
          <w:szCs w:val="28"/>
          <w:lang w:eastAsia="ru-RU"/>
        </w:rPr>
        <w:t xml:space="preserve"> </w:t>
      </w:r>
      <w:r w:rsidR="00551EFF">
        <w:rPr>
          <w:rFonts w:ascii="Times New Roman" w:eastAsia="Times New Roman" w:hAnsi="Times New Roman" w:cs="Times New Roman"/>
          <w:color w:val="000000"/>
          <w:sz w:val="28"/>
          <w:szCs w:val="28"/>
          <w:lang w:eastAsia="ru-RU"/>
        </w:rPr>
        <w:t>се</w:t>
      </w:r>
      <w:r w:rsidR="00342818">
        <w:rPr>
          <w:rFonts w:ascii="Times New Roman" w:eastAsia="Times New Roman" w:hAnsi="Times New Roman" w:cs="Times New Roman"/>
          <w:color w:val="000000"/>
          <w:sz w:val="28"/>
          <w:szCs w:val="28"/>
          <w:lang w:eastAsia="ru-RU"/>
        </w:rPr>
        <w:t>льского поселения</w:t>
      </w:r>
      <w:r w:rsidR="00551EFF" w:rsidRPr="00551EFF">
        <w:rPr>
          <w:rFonts w:ascii="Times New Roman" w:eastAsia="Times New Roman" w:hAnsi="Times New Roman" w:cs="Times New Roman"/>
          <w:color w:val="000000"/>
          <w:sz w:val="28"/>
          <w:szCs w:val="28"/>
          <w:lang w:eastAsia="ru-RU"/>
        </w:rPr>
        <w:t>, с последующей регистрацией в Журнале регистрации исходящей документации.</w:t>
      </w:r>
    </w:p>
    <w:p w:rsidR="00551EFF" w:rsidRDefault="00551EFF" w:rsidP="00551EFF">
      <w:pPr>
        <w:spacing w:after="0" w:line="240" w:lineRule="auto"/>
        <w:ind w:firstLine="709"/>
        <w:jc w:val="both"/>
        <w:rPr>
          <w:rFonts w:ascii="Times New Roman" w:eastAsia="Times New Roman" w:hAnsi="Times New Roman" w:cs="Times New Roman"/>
          <w:color w:val="000000"/>
          <w:sz w:val="28"/>
          <w:szCs w:val="28"/>
          <w:lang w:eastAsia="ru-RU"/>
        </w:rPr>
      </w:pPr>
      <w:r w:rsidRPr="00551EFF">
        <w:rPr>
          <w:rFonts w:ascii="Times New Roman" w:eastAsia="Times New Roman" w:hAnsi="Times New Roman" w:cs="Times New Roman"/>
          <w:color w:val="000000"/>
          <w:sz w:val="28"/>
          <w:szCs w:val="28"/>
          <w:lang w:eastAsia="ru-RU"/>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подшивается в дело администрации для хранения в соответствии с утвержденной номенклатурой дел. Максимальный срок выполнения действия </w:t>
      </w:r>
      <w:r>
        <w:rPr>
          <w:rFonts w:ascii="Times New Roman" w:eastAsia="Times New Roman" w:hAnsi="Times New Roman" w:cs="Times New Roman"/>
          <w:color w:val="000000"/>
          <w:sz w:val="28"/>
          <w:szCs w:val="28"/>
          <w:lang w:eastAsia="ru-RU"/>
        </w:rPr>
        <w:t>–</w:t>
      </w:r>
      <w:r w:rsidRPr="00551EFF">
        <w:rPr>
          <w:rFonts w:ascii="Times New Roman" w:eastAsia="Times New Roman" w:hAnsi="Times New Roman" w:cs="Times New Roman"/>
          <w:color w:val="000000"/>
          <w:sz w:val="28"/>
          <w:szCs w:val="28"/>
          <w:lang w:eastAsia="ru-RU"/>
        </w:rPr>
        <w:t xml:space="preserve"> 2 дня.</w:t>
      </w:r>
    </w:p>
    <w:p w:rsidR="00551EFF" w:rsidRPr="00551EFF" w:rsidRDefault="00551EFF" w:rsidP="00551EFF">
      <w:pPr>
        <w:spacing w:after="0" w:line="240" w:lineRule="auto"/>
        <w:ind w:firstLine="709"/>
        <w:jc w:val="both"/>
        <w:rPr>
          <w:rFonts w:ascii="Times New Roman" w:eastAsia="Times New Roman" w:hAnsi="Times New Roman" w:cs="Times New Roman"/>
          <w:sz w:val="28"/>
          <w:szCs w:val="28"/>
          <w:lang w:eastAsia="ru-RU"/>
        </w:rPr>
      </w:pPr>
    </w:p>
    <w:p w:rsidR="00551EFF" w:rsidRPr="00551EFF" w:rsidRDefault="00551EFF" w:rsidP="00551EFF">
      <w:pPr>
        <w:pStyle w:val="a3"/>
        <w:numPr>
          <w:ilvl w:val="0"/>
          <w:numId w:val="19"/>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551EFF">
        <w:rPr>
          <w:rFonts w:ascii="Times New Roman" w:eastAsia="Times New Roman" w:hAnsi="Times New Roman" w:cs="Times New Roman"/>
          <w:b/>
          <w:bCs/>
          <w:color w:val="000000"/>
          <w:sz w:val="28"/>
          <w:szCs w:val="28"/>
          <w:lang w:eastAsia="ru-RU"/>
        </w:rPr>
        <w:t xml:space="preserve">Порядок и формы </w:t>
      </w:r>
      <w:proofErr w:type="gramStart"/>
      <w:r w:rsidRPr="00551EFF">
        <w:rPr>
          <w:rFonts w:ascii="Times New Roman" w:eastAsia="Times New Roman" w:hAnsi="Times New Roman" w:cs="Times New Roman"/>
          <w:b/>
          <w:bCs/>
          <w:color w:val="000000"/>
          <w:sz w:val="28"/>
          <w:szCs w:val="28"/>
          <w:lang w:eastAsia="ru-RU"/>
        </w:rPr>
        <w:t>контроля за</w:t>
      </w:r>
      <w:proofErr w:type="gramEnd"/>
      <w:r w:rsidRPr="00551EFF">
        <w:rPr>
          <w:rFonts w:ascii="Times New Roman" w:eastAsia="Times New Roman" w:hAnsi="Times New Roman" w:cs="Times New Roman"/>
          <w:b/>
          <w:bCs/>
          <w:color w:val="000000"/>
          <w:sz w:val="28"/>
          <w:szCs w:val="28"/>
          <w:lang w:eastAsia="ru-RU"/>
        </w:rPr>
        <w:t xml:space="preserve"> исполнением муниципальной</w:t>
      </w:r>
      <w:r>
        <w:rPr>
          <w:rFonts w:ascii="Times New Roman" w:eastAsia="Times New Roman" w:hAnsi="Times New Roman" w:cs="Times New Roman"/>
          <w:b/>
          <w:bCs/>
          <w:color w:val="000000"/>
          <w:sz w:val="28"/>
          <w:szCs w:val="28"/>
          <w:lang w:eastAsia="ru-RU"/>
        </w:rPr>
        <w:t xml:space="preserve"> </w:t>
      </w:r>
      <w:r w:rsidRPr="00551EFF">
        <w:rPr>
          <w:rFonts w:ascii="Times New Roman" w:eastAsia="Times New Roman" w:hAnsi="Times New Roman" w:cs="Times New Roman"/>
          <w:b/>
          <w:bCs/>
          <w:color w:val="000000"/>
          <w:sz w:val="28"/>
          <w:szCs w:val="28"/>
          <w:lang w:eastAsia="ru-RU"/>
        </w:rPr>
        <w:t>услуги</w:t>
      </w:r>
    </w:p>
    <w:p w:rsidR="00551EFF"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4.1.1. </w:t>
      </w:r>
      <w:r w:rsidR="00551EFF" w:rsidRPr="00551EFF">
        <w:rPr>
          <w:rFonts w:ascii="Times New Roman" w:eastAsia="Times New Roman" w:hAnsi="Times New Roman" w:cs="Times New Roman"/>
          <w:color w:val="000000"/>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w:t>
      </w:r>
      <w:r w:rsidR="00551EFF">
        <w:rPr>
          <w:rFonts w:ascii="Times New Roman" w:eastAsia="Times New Roman" w:hAnsi="Times New Roman" w:cs="Times New Roman"/>
          <w:color w:val="000000"/>
          <w:sz w:val="28"/>
          <w:szCs w:val="28"/>
          <w:lang w:eastAsia="ru-RU"/>
        </w:rPr>
        <w:t>–</w:t>
      </w:r>
      <w:r w:rsidR="00551EFF" w:rsidRPr="00551EFF">
        <w:rPr>
          <w:rFonts w:ascii="Times New Roman" w:eastAsia="Times New Roman" w:hAnsi="Times New Roman" w:cs="Times New Roman"/>
          <w:color w:val="000000"/>
          <w:sz w:val="28"/>
          <w:szCs w:val="28"/>
          <w:lang w:eastAsia="ru-RU"/>
        </w:rPr>
        <w:t xml:space="preserve"> текущий контроль), осуществляется Главой Администрации </w:t>
      </w:r>
      <w:r w:rsidR="00551EFF">
        <w:rPr>
          <w:rFonts w:ascii="Times New Roman" w:eastAsia="Times New Roman" w:hAnsi="Times New Roman" w:cs="Times New Roman"/>
          <w:color w:val="000000"/>
          <w:sz w:val="28"/>
          <w:szCs w:val="28"/>
          <w:lang w:eastAsia="ru-RU"/>
        </w:rPr>
        <w:t>се</w:t>
      </w:r>
      <w:r>
        <w:rPr>
          <w:rFonts w:ascii="Times New Roman" w:eastAsia="Times New Roman" w:hAnsi="Times New Roman" w:cs="Times New Roman"/>
          <w:color w:val="000000"/>
          <w:sz w:val="28"/>
          <w:szCs w:val="28"/>
          <w:lang w:eastAsia="ru-RU"/>
        </w:rPr>
        <w:t>льского поселения</w:t>
      </w:r>
      <w:proofErr w:type="gramStart"/>
      <w:r>
        <w:rPr>
          <w:rFonts w:ascii="Times New Roman" w:eastAsia="Times New Roman" w:hAnsi="Times New Roman" w:cs="Times New Roman"/>
          <w:color w:val="000000"/>
          <w:sz w:val="28"/>
          <w:szCs w:val="28"/>
          <w:lang w:eastAsia="ru-RU"/>
        </w:rPr>
        <w:t xml:space="preserve"> </w:t>
      </w:r>
      <w:r w:rsidR="00551EFF">
        <w:rPr>
          <w:rFonts w:ascii="Times New Roman" w:eastAsia="Times New Roman" w:hAnsi="Times New Roman" w:cs="Times New Roman"/>
          <w:color w:val="000000"/>
          <w:sz w:val="28"/>
          <w:szCs w:val="28"/>
          <w:lang w:eastAsia="ru-RU"/>
        </w:rPr>
        <w:t>.</w:t>
      </w:r>
      <w:proofErr w:type="gramEnd"/>
    </w:p>
    <w:p w:rsidR="00675D1B" w:rsidRDefault="00342818" w:rsidP="00342818">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w:t>
      </w:r>
      <w:r w:rsidR="00551EFF" w:rsidRPr="00551EFF">
        <w:rPr>
          <w:rFonts w:ascii="Times New Roman" w:eastAsia="Times New Roman" w:hAnsi="Times New Roman" w:cs="Times New Roman"/>
          <w:color w:val="000000"/>
          <w:sz w:val="28"/>
          <w:szCs w:val="28"/>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75D1B" w:rsidRDefault="007643D9" w:rsidP="007643D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w:t>
      </w:r>
      <w:r w:rsidR="00551EFF" w:rsidRPr="00675D1B">
        <w:rPr>
          <w:rFonts w:ascii="Times New Roman" w:eastAsia="Times New Roman" w:hAnsi="Times New Roman"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75D1B" w:rsidRDefault="007643D9" w:rsidP="007643D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4.1.4. Глава АМС Раздольненского </w:t>
      </w:r>
      <w:r w:rsidR="00551EFF" w:rsidRPr="00675D1B">
        <w:rPr>
          <w:rFonts w:ascii="Times New Roman" w:eastAsia="Times New Roman" w:hAnsi="Times New Roman" w:cs="Times New Roman"/>
          <w:color w:val="000000"/>
          <w:sz w:val="28"/>
          <w:szCs w:val="28"/>
          <w:lang w:eastAsia="ru-RU"/>
        </w:rPr>
        <w:t xml:space="preserve"> </w:t>
      </w:r>
      <w:r w:rsidR="00675D1B">
        <w:rPr>
          <w:rFonts w:ascii="Times New Roman" w:eastAsia="Times New Roman" w:hAnsi="Times New Roman" w:cs="Times New Roman"/>
          <w:color w:val="000000"/>
          <w:sz w:val="28"/>
          <w:szCs w:val="28"/>
          <w:lang w:eastAsia="ru-RU"/>
        </w:rPr>
        <w:t>се</w:t>
      </w:r>
      <w:r>
        <w:rPr>
          <w:rFonts w:ascii="Times New Roman" w:eastAsia="Times New Roman" w:hAnsi="Times New Roman" w:cs="Times New Roman"/>
          <w:color w:val="000000"/>
          <w:sz w:val="28"/>
          <w:szCs w:val="28"/>
          <w:lang w:eastAsia="ru-RU"/>
        </w:rPr>
        <w:t xml:space="preserve">льского поселения </w:t>
      </w:r>
      <w:r w:rsidR="00551EFF" w:rsidRPr="00675D1B">
        <w:rPr>
          <w:rFonts w:ascii="Times New Roman" w:eastAsia="Times New Roman" w:hAnsi="Times New Roman" w:cs="Times New Roman"/>
          <w:color w:val="000000"/>
          <w:sz w:val="28"/>
          <w:szCs w:val="28"/>
          <w:lang w:eastAsia="ru-RU"/>
        </w:rPr>
        <w:t xml:space="preserve"> проводит проверки полноты и качества предоставления муниципальной услуги специалистами.</w:t>
      </w:r>
    </w:p>
    <w:p w:rsidR="00675D1B" w:rsidRDefault="007643D9" w:rsidP="007643D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4.1.5. </w:t>
      </w:r>
      <w:r w:rsidR="00551EFF" w:rsidRPr="00675D1B">
        <w:rPr>
          <w:rFonts w:ascii="Times New Roman" w:eastAsia="Times New Roman" w:hAnsi="Times New Roman" w:cs="Times New Roman"/>
          <w:color w:val="000000"/>
          <w:sz w:val="28"/>
          <w:szCs w:val="28"/>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75D1B" w:rsidRDefault="007643D9" w:rsidP="007643D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4.1.6. </w:t>
      </w:r>
      <w:r w:rsidR="00551EFF" w:rsidRPr="00675D1B">
        <w:rPr>
          <w:rFonts w:ascii="Times New Roman" w:eastAsia="Times New Roman" w:hAnsi="Times New Roman" w:cs="Times New Roman"/>
          <w:color w:val="000000"/>
          <w:sz w:val="28"/>
          <w:szCs w:val="28"/>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51EFF" w:rsidRDefault="007643D9" w:rsidP="007643D9">
      <w:pPr>
        <w:pStyle w:val="a3"/>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4.1.7.</w:t>
      </w:r>
      <w:r w:rsidR="00551EFF" w:rsidRPr="00675D1B">
        <w:rPr>
          <w:rFonts w:ascii="Times New Roman" w:eastAsia="Times New Roman" w:hAnsi="Times New Roman" w:cs="Times New Roman"/>
          <w:color w:val="000000"/>
          <w:sz w:val="28"/>
          <w:szCs w:val="28"/>
          <w:lang w:eastAsia="ru-RU"/>
        </w:rPr>
        <w:t>Специалист, ответственный за выдачу разрешений, несет персональную ответственность за соблюдение сроков и порядка их выдачи.</w:t>
      </w:r>
    </w:p>
    <w:p w:rsidR="00675D1B" w:rsidRPr="00675D1B" w:rsidRDefault="00675D1B" w:rsidP="00675D1B">
      <w:pPr>
        <w:spacing w:after="0" w:line="240" w:lineRule="auto"/>
        <w:jc w:val="both"/>
        <w:rPr>
          <w:rFonts w:ascii="Times New Roman" w:eastAsia="Times New Roman" w:hAnsi="Times New Roman" w:cs="Times New Roman"/>
          <w:color w:val="000000"/>
          <w:sz w:val="28"/>
          <w:szCs w:val="28"/>
          <w:lang w:eastAsia="ru-RU"/>
        </w:rPr>
      </w:pPr>
    </w:p>
    <w:p w:rsidR="00551EFF" w:rsidRPr="00551EFF" w:rsidRDefault="00551EFF" w:rsidP="00675D1B">
      <w:pPr>
        <w:numPr>
          <w:ilvl w:val="0"/>
          <w:numId w:val="19"/>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551EFF">
        <w:rPr>
          <w:rFonts w:ascii="Times New Roman" w:eastAsia="Times New Roman" w:hAnsi="Times New Roman" w:cs="Times New Roman"/>
          <w:b/>
          <w:bCs/>
          <w:color w:val="000000"/>
          <w:sz w:val="28"/>
          <w:szCs w:val="28"/>
          <w:lang w:eastAsia="ru-RU"/>
        </w:rPr>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w:t>
      </w:r>
      <w:r>
        <w:rPr>
          <w:rFonts w:ascii="Times New Roman" w:eastAsia="Times New Roman" w:hAnsi="Times New Roman" w:cs="Times New Roman"/>
          <w:color w:val="000000"/>
          <w:sz w:val="28"/>
          <w:szCs w:val="28"/>
          <w:lang w:eastAsia="ru-RU"/>
        </w:rPr>
        <w:t>с</w:t>
      </w:r>
      <w:r w:rsidR="007643D9">
        <w:rPr>
          <w:rFonts w:ascii="Times New Roman" w:eastAsia="Times New Roman" w:hAnsi="Times New Roman" w:cs="Times New Roman"/>
          <w:color w:val="000000"/>
          <w:sz w:val="28"/>
          <w:szCs w:val="28"/>
          <w:lang w:eastAsia="ru-RU"/>
        </w:rPr>
        <w:t xml:space="preserve">ельского поселения </w:t>
      </w:r>
      <w:r w:rsidRPr="00675D1B">
        <w:rPr>
          <w:rFonts w:ascii="Times New Roman" w:eastAsia="Times New Roman" w:hAnsi="Times New Roman" w:cs="Times New Roman"/>
          <w:color w:val="000000"/>
          <w:sz w:val="28"/>
          <w:szCs w:val="28"/>
          <w:lang w:eastAsia="ru-RU"/>
        </w:rPr>
        <w:t xml:space="preserve">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75D1B" w:rsidRPr="00675D1B" w:rsidRDefault="00675D1B" w:rsidP="00675D1B">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675D1B" w:rsidRPr="00232592" w:rsidRDefault="00675D1B" w:rsidP="00232592">
      <w:pPr>
        <w:pStyle w:val="a3"/>
        <w:numPr>
          <w:ilvl w:val="0"/>
          <w:numId w:val="20"/>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суть обжалуемого действия (бездействия).</w:t>
      </w:r>
    </w:p>
    <w:p w:rsidR="00675D1B" w:rsidRPr="00675D1B" w:rsidRDefault="00675D1B" w:rsidP="00232592">
      <w:pPr>
        <w:spacing w:after="0" w:line="240" w:lineRule="auto"/>
        <w:ind w:firstLine="709"/>
        <w:jc w:val="both"/>
        <w:rPr>
          <w:rFonts w:ascii="Times New Roman" w:eastAsia="Times New Roman" w:hAnsi="Times New Roman" w:cs="Times New Roman"/>
          <w:sz w:val="28"/>
          <w:szCs w:val="28"/>
          <w:lang w:eastAsia="ru-RU"/>
        </w:rPr>
      </w:pPr>
      <w:r w:rsidRPr="00675D1B">
        <w:rPr>
          <w:rFonts w:ascii="Times New Roman" w:eastAsia="Times New Roman" w:hAnsi="Times New Roman" w:cs="Times New Roman"/>
          <w:color w:val="000000"/>
          <w:sz w:val="28"/>
          <w:szCs w:val="28"/>
          <w:lang w:eastAsia="ru-RU"/>
        </w:rPr>
        <w:t>Дополнительно указываются:</w:t>
      </w:r>
    </w:p>
    <w:p w:rsidR="00675D1B" w:rsidRPr="00232592" w:rsidRDefault="00675D1B"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причины несогласия с обжалуемым действием (бездействием);</w:t>
      </w:r>
    </w:p>
    <w:p w:rsidR="00675D1B" w:rsidRPr="00232592" w:rsidRDefault="00675D1B"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lastRenderedPageBreak/>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32592" w:rsidRPr="00232592" w:rsidRDefault="00232592" w:rsidP="00232592">
      <w:pPr>
        <w:pStyle w:val="a3"/>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 xml:space="preserve">требования о признании </w:t>
      </w:r>
      <w:proofErr w:type="gramStart"/>
      <w:r w:rsidRPr="00232592">
        <w:rPr>
          <w:rFonts w:ascii="Times New Roman" w:eastAsia="Times New Roman" w:hAnsi="Times New Roman" w:cs="Times New Roman"/>
          <w:color w:val="000000"/>
          <w:sz w:val="28"/>
          <w:szCs w:val="28"/>
          <w:lang w:eastAsia="ru-RU"/>
        </w:rPr>
        <w:t>незаконным</w:t>
      </w:r>
      <w:proofErr w:type="gramEnd"/>
      <w:r w:rsidRPr="00232592">
        <w:rPr>
          <w:rFonts w:ascii="Times New Roman" w:eastAsia="Times New Roman" w:hAnsi="Times New Roman" w:cs="Times New Roman"/>
          <w:color w:val="000000"/>
          <w:sz w:val="28"/>
          <w:szCs w:val="28"/>
          <w:lang w:eastAsia="ru-RU"/>
        </w:rPr>
        <w:t xml:space="preserve"> действия (бездействия);</w:t>
      </w:r>
    </w:p>
    <w:p w:rsidR="00232592" w:rsidRPr="00232592" w:rsidRDefault="00232592" w:rsidP="00232592">
      <w:pPr>
        <w:pStyle w:val="a3"/>
        <w:numPr>
          <w:ilvl w:val="0"/>
          <w:numId w:val="21"/>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232592">
        <w:rPr>
          <w:rFonts w:ascii="Times New Roman" w:eastAsia="Times New Roman"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Pr="00232592">
        <w:rPr>
          <w:rFonts w:ascii="Times New Roman" w:eastAsia="Times New Roman" w:hAnsi="Times New Roman" w:cs="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232592" w:rsidRPr="00B734A7" w:rsidRDefault="00232592" w:rsidP="00232592">
      <w:pPr>
        <w:spacing w:after="0" w:line="240" w:lineRule="auto"/>
        <w:ind w:firstLine="709"/>
        <w:jc w:val="both"/>
        <w:rPr>
          <w:rFonts w:ascii="Times New Roman" w:eastAsia="Times New Roman" w:hAnsi="Times New Roman" w:cs="Times New Roman"/>
          <w:sz w:val="28"/>
          <w:szCs w:val="28"/>
          <w:u w:val="single"/>
          <w:lang w:eastAsia="ru-RU"/>
        </w:rPr>
      </w:pPr>
      <w:r w:rsidRPr="00B734A7">
        <w:rPr>
          <w:rFonts w:ascii="Times New Roman" w:eastAsia="Times New Roman" w:hAnsi="Times New Roman" w:cs="Times New Roman"/>
          <w:color w:val="000000"/>
          <w:sz w:val="28"/>
          <w:szCs w:val="28"/>
          <w:u w:val="single"/>
          <w:lang w:eastAsia="ru-RU"/>
        </w:rPr>
        <w:t>Обращение потребителя результатов предоставления муниципальной услуги не рассматривается в следующих случаях:</w:t>
      </w:r>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232592">
        <w:rPr>
          <w:rFonts w:ascii="Times New Roman" w:eastAsia="Times New Roman" w:hAnsi="Times New Roman" w:cs="Times New Roman"/>
          <w:color w:val="000000"/>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отсутствия подписи на обращении потребителя результатов предоставления муниципальной услуги;</w:t>
      </w:r>
    </w:p>
    <w:p w:rsidR="00232592" w:rsidRPr="00232592" w:rsidRDefault="00232592" w:rsidP="00232592">
      <w:pPr>
        <w:pStyle w:val="a3"/>
        <w:numPr>
          <w:ilvl w:val="0"/>
          <w:numId w:val="22"/>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если предметом жалобы является судебное решение, принятое в ходе предоставления муниципальной услуги.</w:t>
      </w:r>
    </w:p>
    <w:p w:rsidR="00232592" w:rsidRDefault="00232592" w:rsidP="00232592">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w:t>
      </w:r>
      <w:r>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32592" w:rsidRPr="00B734A7" w:rsidRDefault="00232592" w:rsidP="00232592">
      <w:pPr>
        <w:spacing w:after="0" w:line="240" w:lineRule="auto"/>
        <w:ind w:firstLine="709"/>
        <w:jc w:val="both"/>
        <w:rPr>
          <w:rFonts w:ascii="Times New Roman" w:eastAsia="Times New Roman" w:hAnsi="Times New Roman" w:cs="Times New Roman"/>
          <w:sz w:val="28"/>
          <w:szCs w:val="28"/>
          <w:u w:val="single"/>
          <w:lang w:eastAsia="ru-RU"/>
        </w:rPr>
      </w:pPr>
      <w:r w:rsidRPr="00B734A7">
        <w:rPr>
          <w:rFonts w:ascii="Times New Roman" w:eastAsia="Times New Roman" w:hAnsi="Times New Roman" w:cs="Times New Roman"/>
          <w:color w:val="000000"/>
          <w:sz w:val="28"/>
          <w:szCs w:val="28"/>
          <w:u w:val="single"/>
          <w:lang w:eastAsia="ru-RU"/>
        </w:rPr>
        <w:t>В суде могут быть обжалованы решения, действия или бездействия, в результате которых:</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нарушены права и свободы потребителя результатов предоставления муниципальной услуги;</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232592" w:rsidRPr="00232592" w:rsidRDefault="00232592" w:rsidP="00232592">
      <w:pPr>
        <w:pStyle w:val="a3"/>
        <w:numPr>
          <w:ilvl w:val="0"/>
          <w:numId w:val="23"/>
        </w:numPr>
        <w:spacing w:after="0" w:line="240" w:lineRule="auto"/>
        <w:ind w:left="0" w:firstLine="0"/>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lastRenderedPageBreak/>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16908" w:rsidRDefault="00232592" w:rsidP="00916908">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Потребитель результатов предоставления муниципальной услуги</w:t>
      </w:r>
      <w:r w:rsidR="00916908">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 xml:space="preserve">вправе обжаловать как вышеназванные решения, </w:t>
      </w:r>
      <w:proofErr w:type="gramStart"/>
      <w:r w:rsidRPr="00232592">
        <w:rPr>
          <w:rFonts w:ascii="Times New Roman" w:eastAsia="Times New Roman" w:hAnsi="Times New Roman" w:cs="Times New Roman"/>
          <w:color w:val="000000"/>
          <w:sz w:val="28"/>
          <w:szCs w:val="28"/>
          <w:lang w:eastAsia="ru-RU"/>
        </w:rPr>
        <w:t>действия</w:t>
      </w:r>
      <w:proofErr w:type="gramEnd"/>
      <w:r w:rsidRPr="00232592">
        <w:rPr>
          <w:rFonts w:ascii="Times New Roman" w:eastAsia="Times New Roman" w:hAnsi="Times New Roman" w:cs="Times New Roman"/>
          <w:color w:val="000000"/>
          <w:sz w:val="28"/>
          <w:szCs w:val="28"/>
          <w:lang w:eastAsia="ru-RU"/>
        </w:rPr>
        <w:t xml:space="preserve"> или бездействия, так и послужившую основанием для их принятия или совершения информацию, либо то и другое одновременно.</w:t>
      </w:r>
    </w:p>
    <w:p w:rsidR="00916908" w:rsidRDefault="00232592" w:rsidP="00916908">
      <w:pPr>
        <w:spacing w:after="0" w:line="240" w:lineRule="auto"/>
        <w:ind w:firstLine="709"/>
        <w:jc w:val="both"/>
        <w:rPr>
          <w:rFonts w:ascii="Times New Roman" w:eastAsia="Times New Roman" w:hAnsi="Times New Roman" w:cs="Times New Roman"/>
          <w:color w:val="000000"/>
          <w:sz w:val="28"/>
          <w:szCs w:val="28"/>
          <w:lang w:eastAsia="ru-RU"/>
        </w:rPr>
      </w:pPr>
      <w:r w:rsidRPr="00232592">
        <w:rPr>
          <w:rFonts w:ascii="Times New Roman" w:eastAsia="Times New Roman"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r w:rsidR="00916908">
        <w:rPr>
          <w:rFonts w:ascii="Times New Roman" w:eastAsia="Times New Roman" w:hAnsi="Times New Roman" w:cs="Times New Roman"/>
          <w:color w:val="000000"/>
          <w:sz w:val="28"/>
          <w:szCs w:val="28"/>
          <w:lang w:eastAsia="ru-RU"/>
        </w:rPr>
        <w:t>.</w:t>
      </w:r>
    </w:p>
    <w:p w:rsidR="00916908" w:rsidRDefault="00232592" w:rsidP="00916908">
      <w:pPr>
        <w:spacing w:after="0" w:line="240" w:lineRule="auto"/>
        <w:ind w:firstLine="709"/>
        <w:jc w:val="both"/>
        <w:rPr>
          <w:rFonts w:ascii="Times New Roman" w:eastAsia="Times New Roman" w:hAnsi="Times New Roman" w:cs="Times New Roman"/>
          <w:sz w:val="28"/>
          <w:szCs w:val="28"/>
          <w:lang w:eastAsia="ru-RU"/>
        </w:rPr>
      </w:pPr>
      <w:r w:rsidRPr="00232592">
        <w:rPr>
          <w:rFonts w:ascii="Times New Roman" w:eastAsia="Times New Roman" w:hAnsi="Times New Roman" w:cs="Times New Roman"/>
          <w:color w:val="000000"/>
          <w:sz w:val="28"/>
          <w:szCs w:val="28"/>
          <w:lang w:eastAsia="ru-RU"/>
        </w:rPr>
        <w:t>Обращения, содержащие обжалование действий (бездействия)</w:t>
      </w:r>
      <w:r w:rsidR="00916908">
        <w:rPr>
          <w:rFonts w:ascii="Times New Roman" w:eastAsia="Times New Roman" w:hAnsi="Times New Roman" w:cs="Times New Roman"/>
          <w:sz w:val="28"/>
          <w:szCs w:val="28"/>
          <w:lang w:eastAsia="ru-RU"/>
        </w:rPr>
        <w:t xml:space="preserve"> </w:t>
      </w:r>
      <w:r w:rsidRPr="00232592">
        <w:rPr>
          <w:rFonts w:ascii="Times New Roman" w:eastAsia="Times New Roman" w:hAnsi="Times New Roman" w:cs="Times New Roman"/>
          <w:color w:val="000000"/>
          <w:sz w:val="28"/>
          <w:szCs w:val="28"/>
          <w:lang w:eastAsia="ru-RU"/>
        </w:rPr>
        <w:t>конкретных должностных лиц отдела, не могут направляться этим должностным лицам отдела для рассмотрения и ответа.</w:t>
      </w:r>
    </w:p>
    <w:p w:rsidR="00232592" w:rsidRPr="00232592" w:rsidRDefault="00232592" w:rsidP="00916908">
      <w:pPr>
        <w:spacing w:after="0" w:line="240" w:lineRule="auto"/>
        <w:ind w:firstLine="709"/>
        <w:jc w:val="both"/>
        <w:rPr>
          <w:rFonts w:ascii="Times New Roman" w:eastAsia="Times New Roman" w:hAnsi="Times New Roman" w:cs="Times New Roman"/>
          <w:sz w:val="28"/>
          <w:szCs w:val="28"/>
          <w:lang w:eastAsia="ru-RU"/>
        </w:rPr>
      </w:pPr>
      <w:proofErr w:type="gramStart"/>
      <w:r w:rsidRPr="00232592">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32592">
        <w:rPr>
          <w:rFonts w:ascii="Times New Roman" w:eastAsia="Times New Roman" w:hAnsi="Times New Roman" w:cs="Times New Roman"/>
          <w:color w:val="000000"/>
          <w:sz w:val="28"/>
          <w:szCs w:val="28"/>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916908" w:rsidRDefault="00916908">
      <w:pPr>
        <w:rPr>
          <w:rFonts w:ascii="Times New Roman" w:hAnsi="Times New Roman" w:cs="Times New Roman"/>
          <w:sz w:val="28"/>
          <w:szCs w:val="28"/>
        </w:rPr>
      </w:pPr>
      <w:r>
        <w:rPr>
          <w:rFonts w:ascii="Times New Roman" w:hAnsi="Times New Roman" w:cs="Times New Roman"/>
          <w:sz w:val="28"/>
          <w:szCs w:val="28"/>
        </w:rPr>
        <w:br w:type="page"/>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lastRenderedPageBreak/>
        <w:t>Приложение 1</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к регламенту по предоставлению </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муниципальной услуги «Выдача</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 xml:space="preserve"> разрешения на перемещение отходов </w:t>
      </w:r>
    </w:p>
    <w:p w:rsidR="00916908" w:rsidRDefault="00916908" w:rsidP="00916908">
      <w:pPr>
        <w:spacing w:after="0" w:line="240" w:lineRule="auto"/>
        <w:jc w:val="right"/>
        <w:rPr>
          <w:rFonts w:ascii="Times New Roman" w:eastAsia="Times New Roman" w:hAnsi="Times New Roman" w:cs="Times New Roman"/>
          <w:b/>
          <w:bCs/>
          <w:color w:val="000000"/>
          <w:sz w:val="19"/>
          <w:szCs w:val="19"/>
          <w:lang w:eastAsia="ru-RU"/>
        </w:rPr>
      </w:pPr>
      <w:r w:rsidRPr="00916908">
        <w:rPr>
          <w:rFonts w:ascii="Times New Roman" w:eastAsia="Times New Roman" w:hAnsi="Times New Roman" w:cs="Times New Roman"/>
          <w:b/>
          <w:bCs/>
          <w:color w:val="000000"/>
          <w:sz w:val="19"/>
          <w:szCs w:val="19"/>
          <w:lang w:eastAsia="ru-RU"/>
        </w:rPr>
        <w:t>строительства, сноса зданий</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sidRPr="00916908">
        <w:rPr>
          <w:rFonts w:ascii="Times New Roman" w:eastAsia="Times New Roman" w:hAnsi="Times New Roman" w:cs="Times New Roman"/>
          <w:b/>
          <w:bCs/>
          <w:color w:val="000000"/>
          <w:sz w:val="19"/>
          <w:szCs w:val="19"/>
          <w:lang w:eastAsia="ru-RU"/>
        </w:rPr>
        <w:t xml:space="preserve"> и сооружений, в том числе грунтов»</w:t>
      </w: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rPr>
          <w:rFonts w:ascii="Times New Roman" w:eastAsia="Times New Roman" w:hAnsi="Times New Roman" w:cs="Times New Roman"/>
          <w:color w:val="000000"/>
          <w:sz w:val="27"/>
          <w:szCs w:val="27"/>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Главе Администрации</w:t>
      </w:r>
      <w:r w:rsidR="00A32DB2">
        <w:rPr>
          <w:rFonts w:ascii="Times New Roman" w:eastAsia="Times New Roman" w:hAnsi="Times New Roman" w:cs="Times New Roman"/>
          <w:color w:val="000000"/>
          <w:sz w:val="27"/>
          <w:szCs w:val="27"/>
          <w:lang w:eastAsia="ru-RU"/>
        </w:rPr>
        <w:t xml:space="preserve"> </w:t>
      </w:r>
    </w:p>
    <w:p w:rsidR="00B734A7" w:rsidRDefault="00B734A7"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местного самоуправления</w:t>
      </w:r>
    </w:p>
    <w:p w:rsidR="00A32DB2" w:rsidRDefault="00A32DB2"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Раздольненского</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се</w:t>
      </w:r>
      <w:r w:rsidR="00A32DB2">
        <w:rPr>
          <w:rFonts w:ascii="Times New Roman" w:eastAsia="Times New Roman" w:hAnsi="Times New Roman" w:cs="Times New Roman"/>
          <w:color w:val="000000"/>
          <w:sz w:val="27"/>
          <w:szCs w:val="27"/>
          <w:lang w:eastAsia="ru-RU"/>
        </w:rPr>
        <w:t xml:space="preserve">льского поселения </w:t>
      </w:r>
    </w:p>
    <w:p w:rsidR="00916908" w:rsidRDefault="00B734A7"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С.П. Ря</w:t>
      </w:r>
      <w:r w:rsidR="00A32DB2">
        <w:rPr>
          <w:rFonts w:ascii="Times New Roman" w:eastAsia="Times New Roman" w:hAnsi="Times New Roman" w:cs="Times New Roman"/>
          <w:color w:val="000000"/>
          <w:sz w:val="27"/>
          <w:szCs w:val="27"/>
          <w:lang w:eastAsia="ru-RU"/>
        </w:rPr>
        <w:t>буха</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От</w:t>
      </w:r>
      <w:r>
        <w:rPr>
          <w:rFonts w:ascii="Times New Roman" w:eastAsia="Times New Roman" w:hAnsi="Times New Roman" w:cs="Times New Roman"/>
          <w:color w:val="000000"/>
          <w:sz w:val="27"/>
          <w:szCs w:val="27"/>
          <w:lang w:eastAsia="ru-RU"/>
        </w:rPr>
        <w:t>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 xml:space="preserve">зарегистрированного </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w:t>
      </w:r>
      <w:proofErr w:type="gramStart"/>
      <w:r w:rsidRPr="00916908">
        <w:rPr>
          <w:rFonts w:ascii="Times New Roman" w:eastAsia="Times New Roman" w:hAnsi="Times New Roman" w:cs="Times New Roman"/>
          <w:color w:val="000000"/>
          <w:sz w:val="27"/>
          <w:szCs w:val="27"/>
          <w:lang w:eastAsia="ru-RU"/>
        </w:rPr>
        <w:t>проживающего</w:t>
      </w:r>
      <w:proofErr w:type="gramEnd"/>
      <w:r w:rsidRPr="00916908">
        <w:rPr>
          <w:rFonts w:ascii="Times New Roman" w:eastAsia="Times New Roman" w:hAnsi="Times New Roman" w:cs="Times New Roman"/>
          <w:color w:val="000000"/>
          <w:sz w:val="27"/>
          <w:szCs w:val="27"/>
          <w:lang w:eastAsia="ru-RU"/>
        </w:rPr>
        <w:t>) по адресу</w:t>
      </w:r>
    </w:p>
    <w:p w:rsidR="00916908" w:rsidRDefault="00916908" w:rsidP="00916908">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Default="00916908" w:rsidP="009169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916908" w:rsidRPr="00916908" w:rsidRDefault="00916908" w:rsidP="00916908">
      <w:pPr>
        <w:spacing w:after="0" w:line="240" w:lineRule="auto"/>
        <w:jc w:val="right"/>
        <w:rPr>
          <w:rFonts w:ascii="Times New Roman" w:eastAsia="Times New Roman" w:hAnsi="Times New Roman" w:cs="Times New Roman"/>
          <w:sz w:val="24"/>
          <w:szCs w:val="24"/>
          <w:lang w:eastAsia="ru-RU"/>
        </w:rPr>
      </w:pPr>
    </w:p>
    <w:p w:rsidR="0007209B" w:rsidRDefault="0007209B" w:rsidP="0007209B">
      <w:pPr>
        <w:spacing w:after="0" w:line="240" w:lineRule="auto"/>
        <w:jc w:val="center"/>
        <w:rPr>
          <w:rFonts w:ascii="Times New Roman" w:eastAsia="Times New Roman" w:hAnsi="Times New Roman" w:cs="Times New Roman"/>
          <w:color w:val="000000"/>
          <w:sz w:val="27"/>
          <w:szCs w:val="27"/>
          <w:lang w:eastAsia="ru-RU"/>
        </w:rPr>
      </w:pPr>
    </w:p>
    <w:p w:rsidR="00916908" w:rsidRPr="00916908" w:rsidRDefault="00916908" w:rsidP="0007209B">
      <w:pPr>
        <w:spacing w:after="0" w:line="240" w:lineRule="auto"/>
        <w:jc w:val="center"/>
        <w:rPr>
          <w:rFonts w:ascii="Times New Roman" w:eastAsia="Times New Roman" w:hAnsi="Times New Roman" w:cs="Times New Roman"/>
          <w:sz w:val="24"/>
          <w:szCs w:val="24"/>
          <w:lang w:eastAsia="ru-RU"/>
        </w:rPr>
      </w:pPr>
      <w:r w:rsidRPr="00916908">
        <w:rPr>
          <w:rFonts w:ascii="Times New Roman" w:eastAsia="Times New Roman" w:hAnsi="Times New Roman" w:cs="Times New Roman"/>
          <w:color w:val="000000"/>
          <w:sz w:val="27"/>
          <w:szCs w:val="27"/>
          <w:lang w:eastAsia="ru-RU"/>
        </w:rPr>
        <w:t>Заявление</w:t>
      </w:r>
    </w:p>
    <w:p w:rsidR="00916908" w:rsidRDefault="00916908" w:rsidP="0007209B">
      <w:pPr>
        <w:spacing w:after="0" w:line="240" w:lineRule="auto"/>
        <w:ind w:firstLine="709"/>
        <w:jc w:val="both"/>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Прошу выдать разрешение на перемещение отходов строительства, сноса зданий и сооружений, в том числе грунтов по адресу</w:t>
      </w:r>
      <w:r w:rsidR="0007209B">
        <w:rPr>
          <w:rFonts w:ascii="Times New Roman" w:eastAsia="Times New Roman" w:hAnsi="Times New Roman" w:cs="Times New Roman"/>
          <w:color w:val="000000"/>
          <w:sz w:val="27"/>
          <w:szCs w:val="27"/>
          <w:lang w:eastAsia="ru-RU"/>
        </w:rPr>
        <w:t xml:space="preserve"> _______________________</w:t>
      </w:r>
    </w:p>
    <w:p w:rsidR="0007209B" w:rsidRPr="00916908" w:rsidRDefault="0007209B" w:rsidP="0007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_____________________________________________________________________</w:t>
      </w:r>
    </w:p>
    <w:p w:rsidR="00916908" w:rsidRDefault="0007209B" w:rsidP="00916908">
      <w:pPr>
        <w:spacing w:after="0" w:line="240" w:lineRule="auto"/>
        <w:rPr>
          <w:rFonts w:ascii="Times New Roman" w:eastAsia="Times New Roman" w:hAnsi="Times New Roman" w:cs="Times New Roman"/>
          <w:color w:val="000000"/>
          <w:sz w:val="27"/>
          <w:szCs w:val="27"/>
          <w:lang w:eastAsia="ru-RU"/>
        </w:rPr>
      </w:pPr>
      <w:r w:rsidRPr="00916908">
        <w:rPr>
          <w:rFonts w:ascii="Times New Roman" w:eastAsia="Times New Roman" w:hAnsi="Times New Roman" w:cs="Times New Roman"/>
          <w:color w:val="000000"/>
          <w:sz w:val="27"/>
          <w:szCs w:val="27"/>
          <w:lang w:eastAsia="ru-RU"/>
        </w:rPr>
        <w:t>О</w:t>
      </w:r>
      <w:r w:rsidR="00916908" w:rsidRPr="00916908">
        <w:rPr>
          <w:rFonts w:ascii="Times New Roman" w:eastAsia="Times New Roman" w:hAnsi="Times New Roman" w:cs="Times New Roman"/>
          <w:color w:val="000000"/>
          <w:sz w:val="27"/>
          <w:szCs w:val="27"/>
          <w:lang w:eastAsia="ru-RU"/>
        </w:rPr>
        <w:t>боснование</w:t>
      </w:r>
      <w:r>
        <w:rPr>
          <w:rFonts w:ascii="Times New Roman" w:eastAsia="Times New Roman" w:hAnsi="Times New Roman" w:cs="Times New Roman"/>
          <w:color w:val="000000"/>
          <w:sz w:val="27"/>
          <w:szCs w:val="27"/>
          <w:lang w:eastAsia="ru-RU"/>
        </w:rPr>
        <w:t xml:space="preserve"> </w:t>
      </w:r>
      <w:r w:rsidR="00916908" w:rsidRPr="00916908">
        <w:rPr>
          <w:rFonts w:ascii="Times New Roman" w:eastAsia="Times New Roman" w:hAnsi="Times New Roman" w:cs="Times New Roman"/>
          <w:color w:val="000000"/>
          <w:sz w:val="27"/>
          <w:szCs w:val="27"/>
          <w:lang w:eastAsia="ru-RU"/>
        </w:rPr>
        <w:t>(причина)</w:t>
      </w:r>
      <w:r>
        <w:rPr>
          <w:rFonts w:ascii="Times New Roman" w:eastAsia="Times New Roman" w:hAnsi="Times New Roman" w:cs="Times New Roman"/>
          <w:color w:val="000000"/>
          <w:sz w:val="27"/>
          <w:szCs w:val="27"/>
          <w:lang w:eastAsia="ru-RU"/>
        </w:rPr>
        <w:t xml:space="preserve"> ________________________________________________</w:t>
      </w:r>
    </w:p>
    <w:p w:rsidR="0007209B" w:rsidRPr="00916908" w:rsidRDefault="0007209B" w:rsidP="00916908">
      <w:pPr>
        <w:spacing w:after="0" w:line="240" w:lineRule="auto"/>
        <w:rPr>
          <w:rFonts w:ascii="Times New Roman" w:eastAsia="Times New Roman" w:hAnsi="Times New Roman" w:cs="Times New Roman"/>
          <w:sz w:val="24"/>
          <w:szCs w:val="24"/>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Ответ прошу вручить лично ______________           _________________________</w:t>
      </w: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xml:space="preserve">                                                                                        п</w:t>
      </w:r>
      <w:r w:rsidR="00916908" w:rsidRPr="00916908">
        <w:rPr>
          <w:rFonts w:ascii="Times New Roman" w:eastAsia="Times New Roman" w:hAnsi="Times New Roman" w:cs="Times New Roman"/>
          <w:color w:val="000000"/>
          <w:sz w:val="18"/>
          <w:szCs w:val="18"/>
          <w:lang w:eastAsia="ru-RU"/>
        </w:rPr>
        <w:t>одпись</w:t>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 xml:space="preserve">                                                      </w:t>
      </w:r>
      <w:r w:rsidR="00916908" w:rsidRPr="00916908">
        <w:rPr>
          <w:rFonts w:ascii="Times New Roman" w:eastAsia="Times New Roman" w:hAnsi="Times New Roman" w:cs="Times New Roman"/>
          <w:color w:val="000000"/>
          <w:sz w:val="18"/>
          <w:szCs w:val="18"/>
          <w:lang w:eastAsia="ru-RU"/>
        </w:rPr>
        <w:t>Ф.И.О.</w:t>
      </w:r>
    </w:p>
    <w:p w:rsidR="0007209B" w:rsidRDefault="0007209B" w:rsidP="00916908">
      <w:pPr>
        <w:spacing w:after="0" w:line="240" w:lineRule="auto"/>
        <w:rPr>
          <w:rFonts w:ascii="Times New Roman" w:eastAsia="Times New Roman" w:hAnsi="Times New Roman" w:cs="Times New Roman"/>
          <w:color w:val="000000"/>
          <w:sz w:val="27"/>
          <w:szCs w:val="27"/>
          <w:lang w:eastAsia="ru-RU"/>
        </w:rPr>
      </w:pPr>
    </w:p>
    <w:p w:rsidR="00916908" w:rsidRPr="00916908" w:rsidRDefault="0007209B" w:rsidP="00916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Дата «____</w:t>
      </w:r>
      <w:r w:rsidR="00916908" w:rsidRPr="0091690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___________ </w:t>
      </w:r>
      <w:r w:rsidR="00916908" w:rsidRPr="00916908">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 xml:space="preserve">____ </w:t>
      </w:r>
      <w:r w:rsidR="00916908" w:rsidRPr="00916908">
        <w:rPr>
          <w:rFonts w:ascii="Times New Roman" w:eastAsia="Times New Roman" w:hAnsi="Times New Roman" w:cs="Times New Roman"/>
          <w:color w:val="000000"/>
          <w:sz w:val="27"/>
          <w:szCs w:val="27"/>
          <w:lang w:eastAsia="ru-RU"/>
        </w:rPr>
        <w:t>г.</w:t>
      </w:r>
    </w:p>
    <w:p w:rsidR="0007209B" w:rsidRDefault="0007209B">
      <w:pPr>
        <w:rPr>
          <w:rFonts w:ascii="Times New Roman" w:hAnsi="Times New Roman" w:cs="Times New Roman"/>
          <w:sz w:val="28"/>
          <w:szCs w:val="28"/>
        </w:rPr>
      </w:pPr>
      <w:r>
        <w:rPr>
          <w:rFonts w:ascii="Times New Roman" w:hAnsi="Times New Roman" w:cs="Times New Roman"/>
          <w:sz w:val="28"/>
          <w:szCs w:val="28"/>
        </w:rPr>
        <w:br w:type="page"/>
      </w:r>
    </w:p>
    <w:p w:rsidR="0007209B" w:rsidRPr="0007209B" w:rsidRDefault="0007209B" w:rsidP="0007209B">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lastRenderedPageBreak/>
        <w:t>Приложение 2</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к регламенту по предоставлению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муниципальной услуги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 xml:space="preserve">«Выдача разрешения на перемещение </w:t>
      </w:r>
    </w:p>
    <w:p w:rsidR="0007209B" w:rsidRDefault="0007209B" w:rsidP="0007209B">
      <w:pPr>
        <w:spacing w:after="0" w:line="240" w:lineRule="auto"/>
        <w:jc w:val="right"/>
        <w:rPr>
          <w:rFonts w:ascii="Times New Roman" w:eastAsia="Times New Roman" w:hAnsi="Times New Roman" w:cs="Times New Roman"/>
          <w:b/>
          <w:bCs/>
          <w:color w:val="000000"/>
          <w:sz w:val="19"/>
          <w:szCs w:val="19"/>
          <w:lang w:eastAsia="ru-RU"/>
        </w:rPr>
      </w:pPr>
      <w:r w:rsidRPr="0007209B">
        <w:rPr>
          <w:rFonts w:ascii="Times New Roman" w:eastAsia="Times New Roman" w:hAnsi="Times New Roman" w:cs="Times New Roman"/>
          <w:b/>
          <w:bCs/>
          <w:color w:val="000000"/>
          <w:sz w:val="19"/>
          <w:szCs w:val="19"/>
          <w:lang w:eastAsia="ru-RU"/>
        </w:rPr>
        <w:t>отходов строительства, сноса</w:t>
      </w:r>
    </w:p>
    <w:p w:rsidR="0007209B" w:rsidRPr="0007209B" w:rsidRDefault="0007209B" w:rsidP="0007209B">
      <w:pPr>
        <w:spacing w:after="0" w:line="240" w:lineRule="auto"/>
        <w:jc w:val="right"/>
        <w:rPr>
          <w:rFonts w:ascii="Times New Roman" w:eastAsia="Times New Roman" w:hAnsi="Times New Roman" w:cs="Times New Roman"/>
          <w:sz w:val="24"/>
          <w:szCs w:val="24"/>
          <w:lang w:eastAsia="ru-RU"/>
        </w:rPr>
      </w:pPr>
      <w:r w:rsidRPr="0007209B">
        <w:rPr>
          <w:rFonts w:ascii="Times New Roman" w:eastAsia="Times New Roman" w:hAnsi="Times New Roman" w:cs="Times New Roman"/>
          <w:b/>
          <w:bCs/>
          <w:color w:val="000000"/>
          <w:sz w:val="19"/>
          <w:szCs w:val="19"/>
          <w:lang w:eastAsia="ru-RU"/>
        </w:rPr>
        <w:t xml:space="preserve"> зданий и сооружений, в том числе грунтов»</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B734A7" w:rsidRPr="00701DE9" w:rsidRDefault="00B734A7" w:rsidP="00B734A7">
      <w:pPr>
        <w:pStyle w:val="a4"/>
        <w:jc w:val="center"/>
        <w:rPr>
          <w:rFonts w:ascii="Times New Roman" w:hAnsi="Times New Roman" w:cs="Times New Roman"/>
          <w:sz w:val="28"/>
          <w:szCs w:val="28"/>
        </w:rPr>
      </w:pPr>
      <w:r w:rsidRPr="00701DE9">
        <w:rPr>
          <w:rFonts w:ascii="Times New Roman" w:hAnsi="Times New Roman" w:cs="Times New Roman"/>
          <w:sz w:val="28"/>
          <w:szCs w:val="28"/>
        </w:rPr>
        <w:t xml:space="preserve">. </w:t>
      </w:r>
      <w:r w:rsidRPr="00701DE9">
        <w:rPr>
          <w:rFonts w:ascii="Times New Roman" w:hAnsi="Times New Roman" w:cs="Times New Roman"/>
          <w:sz w:val="28"/>
          <w:szCs w:val="28"/>
        </w:rPr>
        <w:object w:dxaOrig="8286" w:dyaOrig="4464">
          <v:shape id="_x0000_i1026" type="#_x0000_t75" style="width:75.75pt;height:62.25pt" o:ole="" fillcolor="window">
            <v:imagedata r:id="rId6" o:title=""/>
          </v:shape>
          <o:OLEObject Type="Embed" ProgID="Imaging." ShapeID="_x0000_i1026" DrawAspect="Content" ObjectID="_1512289286" r:id="rId8"/>
        </w:object>
      </w:r>
    </w:p>
    <w:p w:rsidR="00B734A7" w:rsidRPr="00A35ED8" w:rsidRDefault="00B734A7" w:rsidP="00B734A7">
      <w:pPr>
        <w:pStyle w:val="a4"/>
        <w:jc w:val="center"/>
        <w:rPr>
          <w:rFonts w:ascii="Times New Roman" w:hAnsi="Times New Roman" w:cs="Times New Roman"/>
          <w:b/>
          <w:caps/>
          <w:sz w:val="28"/>
          <w:szCs w:val="28"/>
        </w:rPr>
      </w:pPr>
      <w:r w:rsidRPr="00A35ED8">
        <w:rPr>
          <w:rFonts w:ascii="Times New Roman" w:hAnsi="Times New Roman" w:cs="Times New Roman"/>
          <w:b/>
          <w:caps/>
          <w:sz w:val="28"/>
          <w:szCs w:val="28"/>
        </w:rPr>
        <w:t>Республика Северная Осетия-Алания</w:t>
      </w:r>
    </w:p>
    <w:p w:rsidR="00B734A7" w:rsidRPr="00A35ED8" w:rsidRDefault="00B734A7" w:rsidP="00B734A7">
      <w:pPr>
        <w:pStyle w:val="a4"/>
        <w:jc w:val="center"/>
        <w:rPr>
          <w:rFonts w:ascii="Times New Roman" w:hAnsi="Times New Roman" w:cs="Times New Roman"/>
          <w:b/>
          <w:caps/>
          <w:sz w:val="28"/>
          <w:szCs w:val="28"/>
        </w:rPr>
      </w:pPr>
      <w:r w:rsidRPr="00A35ED8">
        <w:rPr>
          <w:rFonts w:ascii="Times New Roman" w:hAnsi="Times New Roman" w:cs="Times New Roman"/>
          <w:b/>
          <w:caps/>
          <w:sz w:val="28"/>
          <w:szCs w:val="28"/>
        </w:rPr>
        <w:t>Администрация МЕСТНОГО САМОУПРАВЛЕНИЯ</w:t>
      </w:r>
    </w:p>
    <w:p w:rsidR="00B734A7" w:rsidRPr="00A35ED8" w:rsidRDefault="00B734A7" w:rsidP="00B734A7">
      <w:pPr>
        <w:pStyle w:val="a4"/>
        <w:jc w:val="center"/>
        <w:rPr>
          <w:rFonts w:ascii="Times New Roman" w:hAnsi="Times New Roman" w:cs="Times New Roman"/>
          <w:b/>
          <w:caps/>
          <w:sz w:val="28"/>
          <w:szCs w:val="28"/>
        </w:rPr>
      </w:pPr>
      <w:r w:rsidRPr="00A35ED8">
        <w:rPr>
          <w:rFonts w:ascii="Times New Roman" w:hAnsi="Times New Roman" w:cs="Times New Roman"/>
          <w:b/>
          <w:caps/>
          <w:sz w:val="28"/>
          <w:szCs w:val="28"/>
        </w:rPr>
        <w:t>раздольненского СЕЛЬСКОГО ПОСЕЛЕНИЯ</w:t>
      </w:r>
    </w:p>
    <w:p w:rsidR="00B734A7" w:rsidRPr="00A35ED8" w:rsidRDefault="00B734A7" w:rsidP="00B734A7">
      <w:pPr>
        <w:pStyle w:val="a4"/>
        <w:jc w:val="center"/>
        <w:rPr>
          <w:rFonts w:ascii="Times New Roman" w:hAnsi="Times New Roman" w:cs="Times New Roman"/>
          <w:b/>
          <w:sz w:val="28"/>
          <w:szCs w:val="28"/>
        </w:rPr>
      </w:pPr>
      <w:r w:rsidRPr="00A35ED8">
        <w:rPr>
          <w:rFonts w:ascii="Times New Roman" w:hAnsi="Times New Roman" w:cs="Times New Roman"/>
          <w:b/>
          <w:sz w:val="28"/>
          <w:szCs w:val="28"/>
        </w:rPr>
        <w:t>_________________________________________________________</w:t>
      </w:r>
    </w:p>
    <w:p w:rsidR="00B734A7" w:rsidRPr="00A35ED8" w:rsidRDefault="00B734A7" w:rsidP="00B734A7">
      <w:pPr>
        <w:pStyle w:val="a4"/>
        <w:jc w:val="center"/>
        <w:rPr>
          <w:rFonts w:ascii="Times New Roman" w:hAnsi="Times New Roman" w:cs="Times New Roman"/>
          <w:b/>
          <w:sz w:val="18"/>
          <w:szCs w:val="18"/>
        </w:rPr>
      </w:pPr>
      <w:r w:rsidRPr="00A35ED8">
        <w:rPr>
          <w:rFonts w:ascii="Times New Roman" w:hAnsi="Times New Roman" w:cs="Times New Roman"/>
          <w:sz w:val="18"/>
          <w:szCs w:val="18"/>
        </w:rPr>
        <w:t xml:space="preserve">363712, РСО-Алания, Моздокский район, с.Раздольное, ул. </w:t>
      </w:r>
      <w:proofErr w:type="gramStart"/>
      <w:r w:rsidRPr="00A35ED8">
        <w:rPr>
          <w:rFonts w:ascii="Times New Roman" w:hAnsi="Times New Roman" w:cs="Times New Roman"/>
          <w:sz w:val="18"/>
          <w:szCs w:val="18"/>
        </w:rPr>
        <w:t>Колхозная</w:t>
      </w:r>
      <w:proofErr w:type="gramEnd"/>
      <w:r w:rsidRPr="00A35ED8">
        <w:rPr>
          <w:rFonts w:ascii="Times New Roman" w:hAnsi="Times New Roman" w:cs="Times New Roman"/>
          <w:sz w:val="18"/>
          <w:szCs w:val="18"/>
        </w:rPr>
        <w:t>, 16, тел. (86736) 56-0-30, 56-1-90</w:t>
      </w:r>
    </w:p>
    <w:p w:rsidR="00B734A7" w:rsidRPr="00A35ED8" w:rsidRDefault="00B734A7" w:rsidP="00B734A7">
      <w:pPr>
        <w:pStyle w:val="a4"/>
        <w:jc w:val="center"/>
        <w:rPr>
          <w:rFonts w:ascii="Times New Roman" w:hAnsi="Times New Roman" w:cs="Times New Roman"/>
          <w:b/>
          <w:sz w:val="18"/>
          <w:szCs w:val="18"/>
        </w:rPr>
      </w:pPr>
      <w:r w:rsidRPr="00A35ED8">
        <w:rPr>
          <w:rFonts w:ascii="Times New Roman" w:hAnsi="Times New Roman" w:cs="Times New Roman"/>
          <w:sz w:val="18"/>
          <w:szCs w:val="18"/>
        </w:rPr>
        <w:t xml:space="preserve">ИНН 1510008390 </w:t>
      </w:r>
      <w:proofErr w:type="spellStart"/>
      <w:proofErr w:type="gramStart"/>
      <w:r w:rsidRPr="00A35ED8">
        <w:rPr>
          <w:rFonts w:ascii="Times New Roman" w:hAnsi="Times New Roman" w:cs="Times New Roman"/>
          <w:sz w:val="18"/>
          <w:szCs w:val="18"/>
        </w:rPr>
        <w:t>р</w:t>
      </w:r>
      <w:proofErr w:type="spellEnd"/>
      <w:proofErr w:type="gramEnd"/>
      <w:r w:rsidRPr="00A35ED8">
        <w:rPr>
          <w:rFonts w:ascii="Times New Roman" w:hAnsi="Times New Roman" w:cs="Times New Roman"/>
          <w:sz w:val="18"/>
          <w:szCs w:val="18"/>
        </w:rPr>
        <w:t>/с 40204810100000000019 БИК 049033001 в Моздокском отделении УФК по РСО-А</w:t>
      </w:r>
    </w:p>
    <w:p w:rsidR="00B734A7" w:rsidRDefault="00B734A7" w:rsidP="0007209B">
      <w:pPr>
        <w:spacing w:after="0" w:line="240" w:lineRule="auto"/>
        <w:jc w:val="center"/>
        <w:rPr>
          <w:rFonts w:ascii="Times New Roman" w:eastAsia="Times New Roman" w:hAnsi="Times New Roman" w:cs="Times New Roman"/>
          <w:color w:val="000000"/>
          <w:sz w:val="27"/>
          <w:szCs w:val="27"/>
          <w:lang w:eastAsia="ru-RU"/>
        </w:rPr>
      </w:pPr>
    </w:p>
    <w:p w:rsidR="00B734A7" w:rsidRDefault="00B734A7" w:rsidP="00B734A7">
      <w:pPr>
        <w:spacing w:after="0" w:line="240" w:lineRule="auto"/>
        <w:rPr>
          <w:rFonts w:ascii="Times New Roman" w:eastAsia="Times New Roman" w:hAnsi="Times New Roman" w:cs="Times New Roman"/>
          <w:color w:val="000000"/>
          <w:sz w:val="27"/>
          <w:szCs w:val="27"/>
          <w:lang w:eastAsia="ru-RU"/>
        </w:rPr>
      </w:pPr>
    </w:p>
    <w:p w:rsidR="00B734A7" w:rsidRDefault="00B734A7" w:rsidP="0007209B">
      <w:pPr>
        <w:spacing w:after="0" w:line="240" w:lineRule="auto"/>
        <w:jc w:val="center"/>
        <w:rPr>
          <w:rFonts w:ascii="Times New Roman" w:eastAsia="Times New Roman" w:hAnsi="Times New Roman" w:cs="Times New Roman"/>
          <w:color w:val="000000"/>
          <w:sz w:val="27"/>
          <w:szCs w:val="27"/>
          <w:lang w:eastAsia="ru-RU"/>
        </w:rPr>
      </w:pPr>
    </w:p>
    <w:p w:rsidR="0007209B" w:rsidRPr="00B734A7" w:rsidRDefault="0007209B" w:rsidP="0007209B">
      <w:pPr>
        <w:spacing w:after="0" w:line="240" w:lineRule="auto"/>
        <w:jc w:val="center"/>
        <w:rPr>
          <w:rFonts w:ascii="Times New Roman" w:eastAsia="Times New Roman" w:hAnsi="Times New Roman" w:cs="Times New Roman"/>
          <w:b/>
          <w:color w:val="000000"/>
          <w:sz w:val="27"/>
          <w:szCs w:val="27"/>
          <w:lang w:eastAsia="ru-RU"/>
        </w:rPr>
      </w:pPr>
      <w:r w:rsidRPr="00B734A7">
        <w:rPr>
          <w:rFonts w:ascii="Times New Roman" w:eastAsia="Times New Roman" w:hAnsi="Times New Roman" w:cs="Times New Roman"/>
          <w:b/>
          <w:color w:val="000000"/>
          <w:sz w:val="27"/>
          <w:szCs w:val="27"/>
          <w:lang w:eastAsia="ru-RU"/>
        </w:rPr>
        <w:t>Разрешение № ______________</w:t>
      </w: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p>
    <w:p w:rsidR="0007209B" w:rsidRPr="0007209B" w:rsidRDefault="0007209B" w:rsidP="000720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оформлено «_____</w:t>
      </w:r>
      <w:r w:rsidRPr="0007209B">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______________ 20___ г.</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sidRPr="0007209B">
        <w:rPr>
          <w:rFonts w:ascii="Times New Roman" w:eastAsia="Times New Roman" w:hAnsi="Times New Roman" w:cs="Times New Roman"/>
          <w:color w:val="000000"/>
          <w:sz w:val="27"/>
          <w:szCs w:val="27"/>
          <w:lang w:eastAsia="ru-RU"/>
        </w:rPr>
        <w:t>На следующие</w:t>
      </w:r>
      <w:r>
        <w:rPr>
          <w:rFonts w:ascii="Times New Roman" w:eastAsia="Times New Roman" w:hAnsi="Times New Roman" w:cs="Times New Roman"/>
          <w:sz w:val="24"/>
          <w:szCs w:val="24"/>
          <w:lang w:eastAsia="ru-RU"/>
        </w:rPr>
        <w:t xml:space="preserve"> </w:t>
      </w:r>
      <w:r w:rsidRPr="0007209B">
        <w:rPr>
          <w:rFonts w:ascii="Times New Roman" w:eastAsia="Times New Roman" w:hAnsi="Times New Roman" w:cs="Times New Roman"/>
          <w:color w:val="000000"/>
          <w:sz w:val="27"/>
          <w:szCs w:val="27"/>
          <w:lang w:eastAsia="ru-RU"/>
        </w:rPr>
        <w:t>работы:</w:t>
      </w:r>
      <w:r>
        <w:rPr>
          <w:rFonts w:ascii="Times New Roman" w:eastAsia="Times New Roman" w:hAnsi="Times New Roman" w:cs="Times New Roman"/>
          <w:color w:val="000000"/>
          <w:sz w:val="27"/>
          <w:szCs w:val="27"/>
          <w:lang w:eastAsia="ru-RU"/>
        </w:rPr>
        <w:t xml:space="preserve"> _________________________________________________</w:t>
      </w:r>
    </w:p>
    <w:p w:rsidR="0007209B" w:rsidRDefault="0007209B" w:rsidP="0007209B">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sidRPr="0007209B">
        <w:rPr>
          <w:rFonts w:ascii="Times New Roman" w:eastAsia="Times New Roman" w:hAnsi="Times New Roman" w:cs="Times New Roman"/>
          <w:color w:val="000000"/>
          <w:sz w:val="27"/>
          <w:szCs w:val="27"/>
          <w:lang w:eastAsia="ru-RU"/>
        </w:rPr>
        <w:t>Специалист</w:t>
      </w:r>
      <w:r>
        <w:rPr>
          <w:rFonts w:ascii="Times New Roman" w:eastAsia="Times New Roman" w:hAnsi="Times New Roman" w:cs="Times New Roman"/>
          <w:sz w:val="24"/>
          <w:szCs w:val="24"/>
          <w:lang w:eastAsia="ru-RU"/>
        </w:rPr>
        <w:t xml:space="preserve">  ____________________       /________________________/</w:t>
      </w:r>
    </w:p>
    <w:p w:rsidR="0007209B" w:rsidRPr="0007209B" w:rsidRDefault="0007209B" w:rsidP="000720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9"/>
          <w:szCs w:val="19"/>
          <w:lang w:eastAsia="ru-RU"/>
        </w:rPr>
        <w:t xml:space="preserve">                                                п</w:t>
      </w:r>
      <w:r w:rsidRPr="0007209B">
        <w:rPr>
          <w:rFonts w:ascii="Times New Roman" w:eastAsia="Times New Roman" w:hAnsi="Times New Roman" w:cs="Times New Roman"/>
          <w:b/>
          <w:bCs/>
          <w:color w:val="000000"/>
          <w:sz w:val="19"/>
          <w:szCs w:val="19"/>
          <w:lang w:eastAsia="ru-RU"/>
        </w:rPr>
        <w:t>одпись</w:t>
      </w:r>
      <w:r>
        <w:rPr>
          <w:rFonts w:ascii="Times New Roman" w:eastAsia="Times New Roman" w:hAnsi="Times New Roman" w:cs="Times New Roman"/>
          <w:b/>
          <w:bCs/>
          <w:color w:val="000000"/>
          <w:sz w:val="19"/>
          <w:szCs w:val="19"/>
          <w:lang w:eastAsia="ru-RU"/>
        </w:rPr>
        <w:t xml:space="preserve">                                                     Ф.И.О.</w:t>
      </w:r>
    </w:p>
    <w:p w:rsidR="00B734A7" w:rsidRDefault="00B734A7" w:rsidP="00232592">
      <w:pPr>
        <w:jc w:val="both"/>
        <w:rPr>
          <w:rFonts w:ascii="Times New Roman" w:hAnsi="Times New Roman" w:cs="Times New Roman"/>
          <w:sz w:val="28"/>
          <w:szCs w:val="28"/>
        </w:rPr>
      </w:pPr>
    </w:p>
    <w:p w:rsidR="00B734A7" w:rsidRPr="00B734A7" w:rsidRDefault="00B734A7" w:rsidP="00B734A7">
      <w:pPr>
        <w:rPr>
          <w:rFonts w:ascii="Times New Roman" w:hAnsi="Times New Roman" w:cs="Times New Roman"/>
          <w:sz w:val="28"/>
          <w:szCs w:val="28"/>
        </w:rPr>
      </w:pPr>
    </w:p>
    <w:p w:rsidR="00B734A7" w:rsidRPr="00B734A7" w:rsidRDefault="00B734A7" w:rsidP="00B734A7">
      <w:pPr>
        <w:rPr>
          <w:rFonts w:ascii="Times New Roman" w:hAnsi="Times New Roman" w:cs="Times New Roman"/>
          <w:sz w:val="28"/>
          <w:szCs w:val="28"/>
        </w:rPr>
      </w:pPr>
    </w:p>
    <w:p w:rsidR="00B734A7" w:rsidRPr="00B734A7" w:rsidRDefault="00B734A7" w:rsidP="00B734A7">
      <w:pPr>
        <w:rPr>
          <w:rFonts w:ascii="Times New Roman" w:hAnsi="Times New Roman" w:cs="Times New Roman"/>
          <w:sz w:val="28"/>
          <w:szCs w:val="28"/>
        </w:rPr>
      </w:pPr>
    </w:p>
    <w:p w:rsidR="00B734A7" w:rsidRDefault="00B734A7" w:rsidP="00B734A7">
      <w:pPr>
        <w:rPr>
          <w:rFonts w:ascii="Times New Roman" w:hAnsi="Times New Roman" w:cs="Times New Roman"/>
          <w:sz w:val="28"/>
          <w:szCs w:val="28"/>
        </w:rPr>
      </w:pPr>
    </w:p>
    <w:p w:rsidR="00D6398E" w:rsidRDefault="00B734A7" w:rsidP="00B734A7">
      <w:pPr>
        <w:spacing w:after="0"/>
        <w:rPr>
          <w:rFonts w:ascii="Times New Roman" w:hAnsi="Times New Roman" w:cs="Times New Roman"/>
          <w:sz w:val="28"/>
          <w:szCs w:val="28"/>
        </w:rPr>
      </w:pPr>
      <w:r>
        <w:rPr>
          <w:rFonts w:ascii="Times New Roman" w:hAnsi="Times New Roman" w:cs="Times New Roman"/>
          <w:sz w:val="28"/>
          <w:szCs w:val="28"/>
        </w:rPr>
        <w:t xml:space="preserve">Глава АМС Раздольненского </w:t>
      </w:r>
    </w:p>
    <w:p w:rsidR="00B734A7" w:rsidRPr="00B734A7" w:rsidRDefault="00B734A7" w:rsidP="00B734A7">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С.П.Рябуха</w:t>
      </w:r>
    </w:p>
    <w:sectPr w:rsidR="00B734A7" w:rsidRPr="00B734A7" w:rsidSect="00D63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7"/>
      <w:numFmt w:val="decimal"/>
      <w:lvlText w:val="2.1.%1"/>
      <w:lvlJc w:val="left"/>
      <w:rPr>
        <w:b w:val="0"/>
        <w:bCs w:val="0"/>
        <w:i w:val="0"/>
        <w:iCs w:val="0"/>
        <w:smallCaps w:val="0"/>
        <w:strike w:val="0"/>
        <w:color w:val="000000"/>
        <w:spacing w:val="0"/>
        <w:w w:val="100"/>
        <w:position w:val="0"/>
        <w:sz w:val="27"/>
        <w:szCs w:val="27"/>
        <w:u w:val="none"/>
      </w:rPr>
    </w:lvl>
    <w:lvl w:ilvl="1">
      <w:start w:val="7"/>
      <w:numFmt w:val="decimal"/>
      <w:lvlText w:val="2.1.%1"/>
      <w:lvlJc w:val="left"/>
      <w:rPr>
        <w:b w:val="0"/>
        <w:bCs w:val="0"/>
        <w:i w:val="0"/>
        <w:iCs w:val="0"/>
        <w:smallCaps w:val="0"/>
        <w:strike w:val="0"/>
        <w:color w:val="000000"/>
        <w:spacing w:val="0"/>
        <w:w w:val="100"/>
        <w:position w:val="0"/>
        <w:sz w:val="27"/>
        <w:szCs w:val="27"/>
        <w:u w:val="none"/>
      </w:rPr>
    </w:lvl>
    <w:lvl w:ilvl="2">
      <w:start w:val="7"/>
      <w:numFmt w:val="decimal"/>
      <w:lvlText w:val="2.1.%1"/>
      <w:lvlJc w:val="left"/>
      <w:rPr>
        <w:b w:val="0"/>
        <w:bCs w:val="0"/>
        <w:i w:val="0"/>
        <w:iCs w:val="0"/>
        <w:smallCaps w:val="0"/>
        <w:strike w:val="0"/>
        <w:color w:val="000000"/>
        <w:spacing w:val="0"/>
        <w:w w:val="100"/>
        <w:position w:val="0"/>
        <w:sz w:val="27"/>
        <w:szCs w:val="27"/>
        <w:u w:val="none"/>
      </w:rPr>
    </w:lvl>
    <w:lvl w:ilvl="3">
      <w:start w:val="7"/>
      <w:numFmt w:val="decimal"/>
      <w:lvlText w:val="2.1.%1"/>
      <w:lvlJc w:val="left"/>
      <w:rPr>
        <w:b w:val="0"/>
        <w:bCs w:val="0"/>
        <w:i w:val="0"/>
        <w:iCs w:val="0"/>
        <w:smallCaps w:val="0"/>
        <w:strike w:val="0"/>
        <w:color w:val="000000"/>
        <w:spacing w:val="0"/>
        <w:w w:val="100"/>
        <w:position w:val="0"/>
        <w:sz w:val="27"/>
        <w:szCs w:val="27"/>
        <w:u w:val="none"/>
      </w:rPr>
    </w:lvl>
    <w:lvl w:ilvl="4">
      <w:start w:val="7"/>
      <w:numFmt w:val="decimal"/>
      <w:lvlText w:val="2.1.%1"/>
      <w:lvlJc w:val="left"/>
      <w:rPr>
        <w:b w:val="0"/>
        <w:bCs w:val="0"/>
        <w:i w:val="0"/>
        <w:iCs w:val="0"/>
        <w:smallCaps w:val="0"/>
        <w:strike w:val="0"/>
        <w:color w:val="000000"/>
        <w:spacing w:val="0"/>
        <w:w w:val="100"/>
        <w:position w:val="0"/>
        <w:sz w:val="27"/>
        <w:szCs w:val="27"/>
        <w:u w:val="none"/>
      </w:rPr>
    </w:lvl>
    <w:lvl w:ilvl="5">
      <w:start w:val="7"/>
      <w:numFmt w:val="decimal"/>
      <w:lvlText w:val="2.1.%1"/>
      <w:lvlJc w:val="left"/>
      <w:rPr>
        <w:b w:val="0"/>
        <w:bCs w:val="0"/>
        <w:i w:val="0"/>
        <w:iCs w:val="0"/>
        <w:smallCaps w:val="0"/>
        <w:strike w:val="0"/>
        <w:color w:val="000000"/>
        <w:spacing w:val="0"/>
        <w:w w:val="100"/>
        <w:position w:val="0"/>
        <w:sz w:val="27"/>
        <w:szCs w:val="27"/>
        <w:u w:val="none"/>
      </w:rPr>
    </w:lvl>
    <w:lvl w:ilvl="6">
      <w:start w:val="7"/>
      <w:numFmt w:val="decimal"/>
      <w:lvlText w:val="2.1.%1"/>
      <w:lvlJc w:val="left"/>
      <w:rPr>
        <w:b w:val="0"/>
        <w:bCs w:val="0"/>
        <w:i w:val="0"/>
        <w:iCs w:val="0"/>
        <w:smallCaps w:val="0"/>
        <w:strike w:val="0"/>
        <w:color w:val="000000"/>
        <w:spacing w:val="0"/>
        <w:w w:val="100"/>
        <w:position w:val="0"/>
        <w:sz w:val="27"/>
        <w:szCs w:val="27"/>
        <w:u w:val="none"/>
      </w:rPr>
    </w:lvl>
    <w:lvl w:ilvl="7">
      <w:start w:val="7"/>
      <w:numFmt w:val="decimal"/>
      <w:lvlText w:val="2.1.%1"/>
      <w:lvlJc w:val="left"/>
      <w:rPr>
        <w:b w:val="0"/>
        <w:bCs w:val="0"/>
        <w:i w:val="0"/>
        <w:iCs w:val="0"/>
        <w:smallCaps w:val="0"/>
        <w:strike w:val="0"/>
        <w:color w:val="000000"/>
        <w:spacing w:val="0"/>
        <w:w w:val="100"/>
        <w:position w:val="0"/>
        <w:sz w:val="27"/>
        <w:szCs w:val="27"/>
        <w:u w:val="none"/>
      </w:rPr>
    </w:lvl>
    <w:lvl w:ilvl="8">
      <w:start w:val="7"/>
      <w:numFmt w:val="decimal"/>
      <w:lvlText w:val="2.1.%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7.%1"/>
      <w:lvlJc w:val="left"/>
      <w:rPr>
        <w:b w:val="0"/>
        <w:bCs w:val="0"/>
        <w:i w:val="0"/>
        <w:iCs w:val="0"/>
        <w:smallCaps w:val="0"/>
        <w:strike w:val="0"/>
        <w:color w:val="000000"/>
        <w:spacing w:val="0"/>
        <w:w w:val="100"/>
        <w:position w:val="0"/>
        <w:sz w:val="27"/>
        <w:szCs w:val="27"/>
        <w:u w:val="none"/>
      </w:rPr>
    </w:lvl>
    <w:lvl w:ilvl="1">
      <w:start w:val="1"/>
      <w:numFmt w:val="decimal"/>
      <w:lvlText w:val="2.7.%1"/>
      <w:lvlJc w:val="left"/>
      <w:rPr>
        <w:b w:val="0"/>
        <w:bCs w:val="0"/>
        <w:i w:val="0"/>
        <w:iCs w:val="0"/>
        <w:smallCaps w:val="0"/>
        <w:strike w:val="0"/>
        <w:color w:val="000000"/>
        <w:spacing w:val="0"/>
        <w:w w:val="100"/>
        <w:position w:val="0"/>
        <w:sz w:val="27"/>
        <w:szCs w:val="27"/>
        <w:u w:val="none"/>
      </w:rPr>
    </w:lvl>
    <w:lvl w:ilvl="2">
      <w:start w:val="1"/>
      <w:numFmt w:val="decimal"/>
      <w:lvlText w:val="2.7.%1"/>
      <w:lvlJc w:val="left"/>
      <w:rPr>
        <w:b w:val="0"/>
        <w:bCs w:val="0"/>
        <w:i w:val="0"/>
        <w:iCs w:val="0"/>
        <w:smallCaps w:val="0"/>
        <w:strike w:val="0"/>
        <w:color w:val="000000"/>
        <w:spacing w:val="0"/>
        <w:w w:val="100"/>
        <w:position w:val="0"/>
        <w:sz w:val="27"/>
        <w:szCs w:val="27"/>
        <w:u w:val="none"/>
      </w:rPr>
    </w:lvl>
    <w:lvl w:ilvl="3">
      <w:start w:val="1"/>
      <w:numFmt w:val="decimal"/>
      <w:lvlText w:val="2.7.%1"/>
      <w:lvlJc w:val="left"/>
      <w:rPr>
        <w:b w:val="0"/>
        <w:bCs w:val="0"/>
        <w:i w:val="0"/>
        <w:iCs w:val="0"/>
        <w:smallCaps w:val="0"/>
        <w:strike w:val="0"/>
        <w:color w:val="000000"/>
        <w:spacing w:val="0"/>
        <w:w w:val="100"/>
        <w:position w:val="0"/>
        <w:sz w:val="27"/>
        <w:szCs w:val="27"/>
        <w:u w:val="none"/>
      </w:rPr>
    </w:lvl>
    <w:lvl w:ilvl="4">
      <w:start w:val="1"/>
      <w:numFmt w:val="decimal"/>
      <w:lvlText w:val="2.7.%1"/>
      <w:lvlJc w:val="left"/>
      <w:rPr>
        <w:b w:val="0"/>
        <w:bCs w:val="0"/>
        <w:i w:val="0"/>
        <w:iCs w:val="0"/>
        <w:smallCaps w:val="0"/>
        <w:strike w:val="0"/>
        <w:color w:val="000000"/>
        <w:spacing w:val="0"/>
        <w:w w:val="100"/>
        <w:position w:val="0"/>
        <w:sz w:val="27"/>
        <w:szCs w:val="27"/>
        <w:u w:val="none"/>
      </w:rPr>
    </w:lvl>
    <w:lvl w:ilvl="5">
      <w:start w:val="1"/>
      <w:numFmt w:val="decimal"/>
      <w:lvlText w:val="2.7.%1"/>
      <w:lvlJc w:val="left"/>
      <w:rPr>
        <w:b w:val="0"/>
        <w:bCs w:val="0"/>
        <w:i w:val="0"/>
        <w:iCs w:val="0"/>
        <w:smallCaps w:val="0"/>
        <w:strike w:val="0"/>
        <w:color w:val="000000"/>
        <w:spacing w:val="0"/>
        <w:w w:val="100"/>
        <w:position w:val="0"/>
        <w:sz w:val="27"/>
        <w:szCs w:val="27"/>
        <w:u w:val="none"/>
      </w:rPr>
    </w:lvl>
    <w:lvl w:ilvl="6">
      <w:start w:val="1"/>
      <w:numFmt w:val="decimal"/>
      <w:lvlText w:val="2.7.%1"/>
      <w:lvlJc w:val="left"/>
      <w:rPr>
        <w:b w:val="0"/>
        <w:bCs w:val="0"/>
        <w:i w:val="0"/>
        <w:iCs w:val="0"/>
        <w:smallCaps w:val="0"/>
        <w:strike w:val="0"/>
        <w:color w:val="000000"/>
        <w:spacing w:val="0"/>
        <w:w w:val="100"/>
        <w:position w:val="0"/>
        <w:sz w:val="27"/>
        <w:szCs w:val="27"/>
        <w:u w:val="none"/>
      </w:rPr>
    </w:lvl>
    <w:lvl w:ilvl="7">
      <w:start w:val="1"/>
      <w:numFmt w:val="decimal"/>
      <w:lvlText w:val="2.7.%1"/>
      <w:lvlJc w:val="left"/>
      <w:rPr>
        <w:b w:val="0"/>
        <w:bCs w:val="0"/>
        <w:i w:val="0"/>
        <w:iCs w:val="0"/>
        <w:smallCaps w:val="0"/>
        <w:strike w:val="0"/>
        <w:color w:val="000000"/>
        <w:spacing w:val="0"/>
        <w:w w:val="100"/>
        <w:position w:val="0"/>
        <w:sz w:val="27"/>
        <w:szCs w:val="27"/>
        <w:u w:val="none"/>
      </w:rPr>
    </w:lvl>
    <w:lvl w:ilvl="8">
      <w:start w:val="1"/>
      <w:numFmt w:val="decimal"/>
      <w:lvlText w:val="2.7.%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2"/>
      <w:numFmt w:val="decimal"/>
      <w:lvlText w:val="2.7.%1."/>
      <w:lvlJc w:val="left"/>
      <w:rPr>
        <w:b w:val="0"/>
        <w:bCs w:val="0"/>
        <w:i w:val="0"/>
        <w:iCs w:val="0"/>
        <w:smallCaps w:val="0"/>
        <w:strike w:val="0"/>
        <w:color w:val="000000"/>
        <w:spacing w:val="0"/>
        <w:w w:val="100"/>
        <w:position w:val="0"/>
        <w:sz w:val="27"/>
        <w:szCs w:val="27"/>
        <w:u w:val="none"/>
      </w:rPr>
    </w:lvl>
    <w:lvl w:ilvl="1">
      <w:start w:val="2"/>
      <w:numFmt w:val="decimal"/>
      <w:lvlText w:val="2.7.%1."/>
      <w:lvlJc w:val="left"/>
      <w:rPr>
        <w:b w:val="0"/>
        <w:bCs w:val="0"/>
        <w:i w:val="0"/>
        <w:iCs w:val="0"/>
        <w:smallCaps w:val="0"/>
        <w:strike w:val="0"/>
        <w:color w:val="000000"/>
        <w:spacing w:val="0"/>
        <w:w w:val="100"/>
        <w:position w:val="0"/>
        <w:sz w:val="27"/>
        <w:szCs w:val="27"/>
        <w:u w:val="none"/>
      </w:rPr>
    </w:lvl>
    <w:lvl w:ilvl="2">
      <w:start w:val="2"/>
      <w:numFmt w:val="decimal"/>
      <w:lvlText w:val="2.7.%1."/>
      <w:lvlJc w:val="left"/>
      <w:rPr>
        <w:b w:val="0"/>
        <w:bCs w:val="0"/>
        <w:i w:val="0"/>
        <w:iCs w:val="0"/>
        <w:smallCaps w:val="0"/>
        <w:strike w:val="0"/>
        <w:color w:val="000000"/>
        <w:spacing w:val="0"/>
        <w:w w:val="100"/>
        <w:position w:val="0"/>
        <w:sz w:val="27"/>
        <w:szCs w:val="27"/>
        <w:u w:val="none"/>
      </w:rPr>
    </w:lvl>
    <w:lvl w:ilvl="3">
      <w:start w:val="2"/>
      <w:numFmt w:val="decimal"/>
      <w:lvlText w:val="2.7.%1."/>
      <w:lvlJc w:val="left"/>
      <w:rPr>
        <w:b w:val="0"/>
        <w:bCs w:val="0"/>
        <w:i w:val="0"/>
        <w:iCs w:val="0"/>
        <w:smallCaps w:val="0"/>
        <w:strike w:val="0"/>
        <w:color w:val="000000"/>
        <w:spacing w:val="0"/>
        <w:w w:val="100"/>
        <w:position w:val="0"/>
        <w:sz w:val="27"/>
        <w:szCs w:val="27"/>
        <w:u w:val="none"/>
      </w:rPr>
    </w:lvl>
    <w:lvl w:ilvl="4">
      <w:start w:val="2"/>
      <w:numFmt w:val="decimal"/>
      <w:lvlText w:val="2.7.%1."/>
      <w:lvlJc w:val="left"/>
      <w:rPr>
        <w:b w:val="0"/>
        <w:bCs w:val="0"/>
        <w:i w:val="0"/>
        <w:iCs w:val="0"/>
        <w:smallCaps w:val="0"/>
        <w:strike w:val="0"/>
        <w:color w:val="000000"/>
        <w:spacing w:val="0"/>
        <w:w w:val="100"/>
        <w:position w:val="0"/>
        <w:sz w:val="27"/>
        <w:szCs w:val="27"/>
        <w:u w:val="none"/>
      </w:rPr>
    </w:lvl>
    <w:lvl w:ilvl="5">
      <w:start w:val="2"/>
      <w:numFmt w:val="decimal"/>
      <w:lvlText w:val="2.7.%1."/>
      <w:lvlJc w:val="left"/>
      <w:rPr>
        <w:b w:val="0"/>
        <w:bCs w:val="0"/>
        <w:i w:val="0"/>
        <w:iCs w:val="0"/>
        <w:smallCaps w:val="0"/>
        <w:strike w:val="0"/>
        <w:color w:val="000000"/>
        <w:spacing w:val="0"/>
        <w:w w:val="100"/>
        <w:position w:val="0"/>
        <w:sz w:val="27"/>
        <w:szCs w:val="27"/>
        <w:u w:val="none"/>
      </w:rPr>
    </w:lvl>
    <w:lvl w:ilvl="6">
      <w:start w:val="2"/>
      <w:numFmt w:val="decimal"/>
      <w:lvlText w:val="2.7.%1."/>
      <w:lvlJc w:val="left"/>
      <w:rPr>
        <w:b w:val="0"/>
        <w:bCs w:val="0"/>
        <w:i w:val="0"/>
        <w:iCs w:val="0"/>
        <w:smallCaps w:val="0"/>
        <w:strike w:val="0"/>
        <w:color w:val="000000"/>
        <w:spacing w:val="0"/>
        <w:w w:val="100"/>
        <w:position w:val="0"/>
        <w:sz w:val="27"/>
        <w:szCs w:val="27"/>
        <w:u w:val="none"/>
      </w:rPr>
    </w:lvl>
    <w:lvl w:ilvl="7">
      <w:start w:val="2"/>
      <w:numFmt w:val="decimal"/>
      <w:lvlText w:val="2.7.%1."/>
      <w:lvlJc w:val="left"/>
      <w:rPr>
        <w:b w:val="0"/>
        <w:bCs w:val="0"/>
        <w:i w:val="0"/>
        <w:iCs w:val="0"/>
        <w:smallCaps w:val="0"/>
        <w:strike w:val="0"/>
        <w:color w:val="000000"/>
        <w:spacing w:val="0"/>
        <w:w w:val="100"/>
        <w:position w:val="0"/>
        <w:sz w:val="27"/>
        <w:szCs w:val="27"/>
        <w:u w:val="none"/>
      </w:rPr>
    </w:lvl>
    <w:lvl w:ilvl="8">
      <w:start w:val="2"/>
      <w:numFmt w:val="decimal"/>
      <w:lvlText w:val="2.7.%1."/>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b/>
        <w:bCs/>
        <w:i w:val="0"/>
        <w:iCs w:val="0"/>
        <w:smallCaps w:val="0"/>
        <w:strike w:val="0"/>
        <w:color w:val="000000"/>
        <w:spacing w:val="0"/>
        <w:w w:val="100"/>
        <w:position w:val="0"/>
        <w:sz w:val="27"/>
        <w:szCs w:val="27"/>
        <w:u w:val="none"/>
      </w:rPr>
    </w:lvl>
    <w:lvl w:ilvl="1">
      <w:start w:val="6"/>
      <w:numFmt w:val="decimal"/>
      <w:lvlText w:val="%1.%2."/>
      <w:lvlJc w:val="left"/>
    </w:lvl>
    <w:lvl w:ilvl="2">
      <w:start w:val="6"/>
      <w:numFmt w:val="decimal"/>
      <w:lvlText w:val="%1.%2."/>
      <w:lvlJc w:val="left"/>
    </w:lvl>
    <w:lvl w:ilvl="3">
      <w:start w:val="6"/>
      <w:numFmt w:val="decimal"/>
      <w:lvlText w:val="%1.%2."/>
      <w:lvlJc w:val="left"/>
    </w:lvl>
    <w:lvl w:ilvl="4">
      <w:start w:val="6"/>
      <w:numFmt w:val="decimal"/>
      <w:lvlText w:val="%1.%2."/>
      <w:lvlJc w:val="left"/>
    </w:lvl>
    <w:lvl w:ilvl="5">
      <w:start w:val="6"/>
      <w:numFmt w:val="decimal"/>
      <w:lvlText w:val="%1.%2."/>
      <w:lvlJc w:val="left"/>
    </w:lvl>
    <w:lvl w:ilvl="6">
      <w:start w:val="6"/>
      <w:numFmt w:val="decimal"/>
      <w:lvlText w:val="%1.%2."/>
      <w:lvlJc w:val="left"/>
    </w:lvl>
    <w:lvl w:ilvl="7">
      <w:start w:val="6"/>
      <w:numFmt w:val="decimal"/>
      <w:lvlText w:val="%1.%2."/>
      <w:lvlJc w:val="left"/>
    </w:lvl>
    <w:lvl w:ilvl="8">
      <w:start w:val="6"/>
      <w:numFmt w:val="decimal"/>
      <w:lvlText w:val="%1.%2."/>
      <w:lvlJc w:val="left"/>
    </w:lvl>
  </w:abstractNum>
  <w:abstractNum w:abstractNumId="7">
    <w:nsid w:val="0000000F"/>
    <w:multiLevelType w:val="multilevel"/>
    <w:tmpl w:val="D2C2F91A"/>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rPr>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8">
    <w:nsid w:val="07E8731C"/>
    <w:multiLevelType w:val="hybridMultilevel"/>
    <w:tmpl w:val="B8F0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4A59"/>
    <w:multiLevelType w:val="hybridMultilevel"/>
    <w:tmpl w:val="02FE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207CB"/>
    <w:multiLevelType w:val="multilevel"/>
    <w:tmpl w:val="5FAE04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7DC02E3"/>
    <w:multiLevelType w:val="hybridMultilevel"/>
    <w:tmpl w:val="AC3A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422F9"/>
    <w:multiLevelType w:val="hybridMultilevel"/>
    <w:tmpl w:val="DF10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90906"/>
    <w:multiLevelType w:val="multilevel"/>
    <w:tmpl w:val="FA6A73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307C4775"/>
    <w:multiLevelType w:val="hybridMultilevel"/>
    <w:tmpl w:val="4130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76796"/>
    <w:multiLevelType w:val="multilevel"/>
    <w:tmpl w:val="5580949E"/>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6">
    <w:nsid w:val="368D7CD2"/>
    <w:multiLevelType w:val="multilevel"/>
    <w:tmpl w:val="C5644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44CD0"/>
    <w:multiLevelType w:val="hybridMultilevel"/>
    <w:tmpl w:val="FF34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0B7573"/>
    <w:multiLevelType w:val="hybridMultilevel"/>
    <w:tmpl w:val="23A6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71803"/>
    <w:multiLevelType w:val="multilevel"/>
    <w:tmpl w:val="D12C312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4D701DF"/>
    <w:multiLevelType w:val="multilevel"/>
    <w:tmpl w:val="456A83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D3948A4"/>
    <w:multiLevelType w:val="hybridMultilevel"/>
    <w:tmpl w:val="FD52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6"/>
  </w:num>
  <w:num w:numId="5">
    <w:abstractNumId w:val="21"/>
  </w:num>
  <w:num w:numId="6">
    <w:abstractNumId w:val="11"/>
  </w:num>
  <w:num w:numId="7">
    <w:abstractNumId w:val="2"/>
  </w:num>
  <w:num w:numId="8">
    <w:abstractNumId w:val="13"/>
  </w:num>
  <w:num w:numId="9">
    <w:abstractNumId w:val="3"/>
  </w:num>
  <w:num w:numId="10">
    <w:abstractNumId w:val="4"/>
  </w:num>
  <w:num w:numId="11">
    <w:abstractNumId w:val="5"/>
  </w:num>
  <w:num w:numId="12">
    <w:abstractNumId w:val="8"/>
  </w:num>
  <w:num w:numId="13">
    <w:abstractNumId w:val="6"/>
  </w:num>
  <w:num w:numId="14">
    <w:abstractNumId w:val="7"/>
  </w:num>
  <w:num w:numId="15">
    <w:abstractNumId w:val="19"/>
  </w:num>
  <w:num w:numId="16">
    <w:abstractNumId w:val="9"/>
  </w:num>
  <w:num w:numId="17">
    <w:abstractNumId w:val="15"/>
  </w:num>
  <w:num w:numId="18">
    <w:abstractNumId w:val="10"/>
  </w:num>
  <w:num w:numId="19">
    <w:abstractNumId w:val="20"/>
  </w:num>
  <w:num w:numId="20">
    <w:abstractNumId w:val="14"/>
  </w:num>
  <w:num w:numId="21">
    <w:abstractNumId w:val="22"/>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7A6"/>
    <w:rsid w:val="0007209B"/>
    <w:rsid w:val="00090707"/>
    <w:rsid w:val="000A31DF"/>
    <w:rsid w:val="000C6EA1"/>
    <w:rsid w:val="00113821"/>
    <w:rsid w:val="00157375"/>
    <w:rsid w:val="00177F9B"/>
    <w:rsid w:val="001D724E"/>
    <w:rsid w:val="00232592"/>
    <w:rsid w:val="002420B2"/>
    <w:rsid w:val="00266427"/>
    <w:rsid w:val="0027063E"/>
    <w:rsid w:val="002867A6"/>
    <w:rsid w:val="002B0CF3"/>
    <w:rsid w:val="00317169"/>
    <w:rsid w:val="00337AD2"/>
    <w:rsid w:val="00342818"/>
    <w:rsid w:val="00346517"/>
    <w:rsid w:val="003649F8"/>
    <w:rsid w:val="00376D73"/>
    <w:rsid w:val="00415480"/>
    <w:rsid w:val="005245DD"/>
    <w:rsid w:val="00551EFF"/>
    <w:rsid w:val="006203E7"/>
    <w:rsid w:val="006332C7"/>
    <w:rsid w:val="00675D1B"/>
    <w:rsid w:val="006F1F7E"/>
    <w:rsid w:val="00736769"/>
    <w:rsid w:val="007643D9"/>
    <w:rsid w:val="007760A6"/>
    <w:rsid w:val="007A4790"/>
    <w:rsid w:val="007D55F3"/>
    <w:rsid w:val="008121D1"/>
    <w:rsid w:val="008D6785"/>
    <w:rsid w:val="008D7CCD"/>
    <w:rsid w:val="00916908"/>
    <w:rsid w:val="00950217"/>
    <w:rsid w:val="00981707"/>
    <w:rsid w:val="009C19F1"/>
    <w:rsid w:val="00A10CF0"/>
    <w:rsid w:val="00A21A3C"/>
    <w:rsid w:val="00A22EA9"/>
    <w:rsid w:val="00A2782B"/>
    <w:rsid w:val="00A32DB2"/>
    <w:rsid w:val="00A75BA0"/>
    <w:rsid w:val="00B21803"/>
    <w:rsid w:val="00B734A7"/>
    <w:rsid w:val="00BA49F3"/>
    <w:rsid w:val="00BA7FD4"/>
    <w:rsid w:val="00BF5F34"/>
    <w:rsid w:val="00C51A6D"/>
    <w:rsid w:val="00D6398E"/>
    <w:rsid w:val="00DB263F"/>
    <w:rsid w:val="00DF166A"/>
    <w:rsid w:val="00E20631"/>
    <w:rsid w:val="00E2636F"/>
    <w:rsid w:val="00E800BD"/>
    <w:rsid w:val="00EF0110"/>
    <w:rsid w:val="00F16BB5"/>
    <w:rsid w:val="00F86A38"/>
    <w:rsid w:val="00F91E2F"/>
    <w:rsid w:val="00FC13C9"/>
    <w:rsid w:val="00FD2036"/>
    <w:rsid w:val="00FF1D5F"/>
    <w:rsid w:val="00FF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367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36769"/>
    <w:rPr>
      <w:rFonts w:ascii="Times New Roman" w:eastAsia="Times New Roman" w:hAnsi="Times New Roman" w:cs="Times New Roman"/>
      <w:sz w:val="24"/>
      <w:szCs w:val="24"/>
      <w:lang w:eastAsia="ru-RU"/>
    </w:rPr>
  </w:style>
  <w:style w:type="paragraph" w:styleId="a3">
    <w:name w:val="List Paragraph"/>
    <w:basedOn w:val="a"/>
    <w:uiPriority w:val="34"/>
    <w:qFormat/>
    <w:rsid w:val="00317169"/>
    <w:pPr>
      <w:ind w:left="720"/>
      <w:contextualSpacing/>
    </w:pPr>
  </w:style>
  <w:style w:type="paragraph" w:styleId="a4">
    <w:name w:val="No Spacing"/>
    <w:uiPriority w:val="1"/>
    <w:qFormat/>
    <w:rsid w:val="00B734A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470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15E7-4613-4620-8025-093C808D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2015-12-22T08:31:00Z</cp:lastPrinted>
  <dcterms:created xsi:type="dcterms:W3CDTF">2015-10-11T22:15:00Z</dcterms:created>
  <dcterms:modified xsi:type="dcterms:W3CDTF">2015-12-22T08:35:00Z</dcterms:modified>
</cp:coreProperties>
</file>